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5" w:rsidRDefault="00AF2923" w:rsidP="002066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bookmarkStart w:id="1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-756920</wp:posOffset>
            </wp:positionV>
            <wp:extent cx="7523480" cy="10733405"/>
            <wp:effectExtent l="0" t="0" r="0" b="0"/>
            <wp:wrapTight wrapText="bothSides">
              <wp:wrapPolygon edited="0">
                <wp:start x="0" y="0"/>
                <wp:lineTo x="0" y="21545"/>
                <wp:lineTo x="21549" y="21545"/>
                <wp:lineTo x="21549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73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06635">
        <w:rPr>
          <w:rFonts w:ascii="Times New Roman" w:hAnsi="Times New Roman" w:cs="Times New Roman"/>
          <w:sz w:val="28"/>
          <w:szCs w:val="28"/>
        </w:rPr>
        <w:br w:type="page"/>
      </w:r>
    </w:p>
    <w:p w:rsidR="00206635" w:rsidRDefault="00206635" w:rsidP="0020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</w:t>
      </w:r>
    </w:p>
    <w:p w:rsidR="00206635" w:rsidRPr="00AD542D" w:rsidRDefault="00206635" w:rsidP="0020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D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Pr="00AD542D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206635" w:rsidRPr="00206635" w:rsidRDefault="00C57687" w:rsidP="0020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206635" w:rsidRPr="00AD542D" w:rsidRDefault="00206635" w:rsidP="00206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635" w:rsidRPr="00631BE5" w:rsidRDefault="00206635" w:rsidP="0020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1E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Pr="00631BE5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1BE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06635" w:rsidRPr="00631BE5" w:rsidRDefault="00206635" w:rsidP="0020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E5">
        <w:rPr>
          <w:rFonts w:ascii="Times New Roman" w:hAnsi="Times New Roman" w:cs="Times New Roman"/>
          <w:b/>
          <w:sz w:val="28"/>
          <w:szCs w:val="28"/>
        </w:rPr>
        <w:t>43.02.</w:t>
      </w:r>
      <w:r w:rsidR="00CF2F01">
        <w:rPr>
          <w:rFonts w:ascii="Times New Roman" w:hAnsi="Times New Roman" w:cs="Times New Roman"/>
          <w:b/>
          <w:sz w:val="28"/>
          <w:szCs w:val="28"/>
        </w:rPr>
        <w:t>13</w:t>
      </w:r>
      <w:r w:rsidRPr="0063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F01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p w:rsidR="00206635" w:rsidRPr="00AD542D" w:rsidRDefault="00206635" w:rsidP="00206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635" w:rsidRPr="00AD542D" w:rsidRDefault="00206635" w:rsidP="00206635">
      <w:pPr>
        <w:pStyle w:val="320"/>
        <w:spacing w:line="276" w:lineRule="auto"/>
      </w:pPr>
      <w:r w:rsidRPr="00AD542D">
        <w:t>Разработчики:  </w:t>
      </w:r>
    </w:p>
    <w:p w:rsidR="00206635" w:rsidRPr="00AD542D" w:rsidRDefault="00206635" w:rsidP="00206635">
      <w:p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</w:t>
      </w:r>
      <w:proofErr w:type="gramStart"/>
      <w:r w:rsidRPr="00AD542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35" w:rsidRPr="00AD542D" w:rsidRDefault="00CF4056" w:rsidP="00206635">
      <w:p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Садовский С</w:t>
      </w:r>
      <w:r w:rsidR="0020663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066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6635" w:rsidRPr="00AD54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6635" w:rsidRPr="00AD542D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="00206635" w:rsidRPr="00AD542D">
        <w:rPr>
          <w:rFonts w:ascii="Times New Roman" w:hAnsi="Times New Roman" w:cs="Times New Roman"/>
          <w:sz w:val="28"/>
          <w:szCs w:val="28"/>
        </w:rPr>
        <w:t xml:space="preserve">  </w:t>
      </w:r>
      <w:r w:rsidR="00206635">
        <w:rPr>
          <w:rFonts w:ascii="Times New Roman" w:hAnsi="Times New Roman" w:cs="Times New Roman"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635">
        <w:rPr>
          <w:rFonts w:ascii="Times New Roman" w:hAnsi="Times New Roman" w:cs="Times New Roman"/>
          <w:sz w:val="28"/>
          <w:szCs w:val="28"/>
        </w:rPr>
        <w:t>КК</w:t>
      </w:r>
      <w:r w:rsidR="00206635"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35" w:rsidRPr="00AD542D" w:rsidRDefault="00206635" w:rsidP="00206635">
      <w:p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>
        <w:rPr>
          <w:rFonts w:ascii="Times New Roman" w:hAnsi="Times New Roman" w:cs="Times New Roman"/>
          <w:sz w:val="28"/>
          <w:szCs w:val="28"/>
        </w:rPr>
        <w:t>методист ВК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35" w:rsidRPr="00AD542D" w:rsidRDefault="00A35CA0" w:rsidP="00206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разработана:</w:t>
      </w:r>
    </w:p>
    <w:p w:rsidR="0000541E" w:rsidRPr="00EA3C0B" w:rsidRDefault="00206635" w:rsidP="0000541E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41E"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</w:t>
      </w:r>
      <w:r w:rsidR="0000541E">
        <w:rPr>
          <w:rFonts w:ascii="Times New Roman" w:hAnsi="Times New Roman" w:cs="Times New Roman"/>
          <w:sz w:val="28"/>
          <w:szCs w:val="28"/>
        </w:rPr>
        <w:t xml:space="preserve"> </w:t>
      </w:r>
      <w:r w:rsidR="00A35CA0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A35CA0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A35CA0">
        <w:rPr>
          <w:rFonts w:ascii="Times New Roman" w:hAnsi="Times New Roman" w:cs="Times New Roman"/>
          <w:sz w:val="28"/>
          <w:szCs w:val="28"/>
        </w:rPr>
        <w:t>ского искусства»</w:t>
      </w:r>
      <w:r w:rsidR="0000541E" w:rsidRPr="00EA3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541E" w:rsidRPr="00EA3C0B" w:rsidRDefault="0000541E" w:rsidP="0000541E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образования, </w:t>
      </w:r>
    </w:p>
    <w:p w:rsidR="0000541E" w:rsidRPr="009212E3" w:rsidRDefault="0000541E" w:rsidP="0000541E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пределах осв</w:t>
      </w:r>
      <w:r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92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2E3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Pr="009212E3">
        <w:rPr>
          <w:rFonts w:ascii="Times New Roman" w:hAnsi="Times New Roman" w:cs="Times New Roman"/>
        </w:rPr>
        <w:t>(в ред. 2017г.)</w:t>
      </w:r>
      <w:r w:rsidRPr="009212E3">
        <w:rPr>
          <w:rFonts w:ascii="Times New Roman" w:hAnsi="Times New Roman" w:cs="Times New Roman"/>
          <w:sz w:val="28"/>
          <w:szCs w:val="28"/>
        </w:rPr>
        <w:t>,</w:t>
      </w:r>
    </w:p>
    <w:p w:rsidR="0000541E" w:rsidRPr="00190132" w:rsidRDefault="0000541E" w:rsidP="0000541E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 xml:space="preserve">в соответствии с Инструктивно-методическим письмом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 (письмо Департамента государственной политики в сфере </w:t>
      </w:r>
      <w:proofErr w:type="gramStart"/>
      <w:r w:rsidRPr="00190132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190132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05-772),</w:t>
      </w:r>
    </w:p>
    <w:p w:rsidR="0000541E" w:rsidRDefault="0000541E" w:rsidP="0000541E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CBA">
        <w:rPr>
          <w:rFonts w:ascii="Times New Roman" w:hAnsi="Times New Roman" w:cs="Times New Roman"/>
          <w:sz w:val="28"/>
          <w:szCs w:val="28"/>
        </w:rPr>
        <w:t xml:space="preserve"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00541E" w:rsidRPr="00190132" w:rsidRDefault="0000541E" w:rsidP="0000541E">
      <w:pPr>
        <w:pStyle w:val="ac0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proofErr w:type="gramStart"/>
      <w:r w:rsidRPr="00190132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базе ООО (распоряжение Минпросвещения России от 30.04.2021 № Р-98</w:t>
      </w:r>
      <w:proofErr w:type="gramEnd"/>
    </w:p>
    <w:p w:rsidR="0000541E" w:rsidRPr="00DD2115" w:rsidRDefault="0000541E" w:rsidP="0000541E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768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DD2115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учреждений. Физика. Астрономия. 10-11 класс, </w:t>
      </w:r>
      <w:proofErr w:type="spellStart"/>
      <w:r w:rsidRPr="00DD2115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DD2115">
        <w:rPr>
          <w:rFonts w:ascii="Times New Roman" w:hAnsi="Times New Roman" w:cs="Times New Roman"/>
          <w:sz w:val="28"/>
          <w:szCs w:val="28"/>
        </w:rPr>
        <w:t xml:space="preserve"> 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Сфера, </w:t>
      </w:r>
      <w:r w:rsidRPr="00DD211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41E" w:rsidRPr="00EA3C0B" w:rsidRDefault="0000541E" w:rsidP="0000541E">
      <w:pPr>
        <w:pStyle w:val="af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3470D">
        <w:rPr>
          <w:rFonts w:ascii="Times New Roman" w:hAnsi="Times New Roman" w:cs="Times New Roman"/>
          <w:sz w:val="28"/>
          <w:szCs w:val="28"/>
        </w:rPr>
        <w:t>в соответствии с учебным планом  ГАПОУ</w:t>
      </w:r>
      <w:r w:rsidRPr="00EA3C0B">
        <w:rPr>
          <w:rFonts w:ascii="Times New Roman" w:hAnsi="Times New Roman" w:cs="Times New Roman"/>
          <w:sz w:val="28"/>
          <w:szCs w:val="28"/>
        </w:rPr>
        <w:t xml:space="preserve"> НСО «Новосибирский </w:t>
      </w:r>
      <w:r w:rsidRPr="00EA3C0B">
        <w:rPr>
          <w:rFonts w:ascii="Times New Roman" w:hAnsi="Times New Roman" w:cs="Times New Roman"/>
          <w:spacing w:val="-2"/>
          <w:sz w:val="28"/>
          <w:szCs w:val="28"/>
        </w:rPr>
        <w:t>колледж парикмахерского искусства</w:t>
      </w:r>
      <w:r w:rsidRPr="00EA3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C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0541E" w:rsidRPr="00AD542D" w:rsidRDefault="0000541E" w:rsidP="00005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42D">
        <w:rPr>
          <w:rFonts w:ascii="Times New Roman" w:hAnsi="Times New Roman" w:cs="Times New Roman"/>
          <w:sz w:val="28"/>
          <w:szCs w:val="28"/>
        </w:rPr>
        <w:t xml:space="preserve">Программа рассмотрена на заседании методической комиссии преподавателей </w:t>
      </w:r>
      <w:r>
        <w:rPr>
          <w:rFonts w:ascii="Times New Roman" w:hAnsi="Times New Roman" w:cs="Times New Roman"/>
          <w:sz w:val="28"/>
          <w:szCs w:val="28"/>
        </w:rPr>
        <w:t>учебных дисциплин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="002A6AA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2A6A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2D">
        <w:rPr>
          <w:rFonts w:ascii="Times New Roman" w:hAnsi="Times New Roman" w:cs="Times New Roman"/>
          <w:sz w:val="28"/>
          <w:szCs w:val="28"/>
        </w:rPr>
        <w:t>г. (Протокол №1), рекомендована для практического применения в учебном процессе.</w:t>
      </w:r>
    </w:p>
    <w:p w:rsidR="00930FBE" w:rsidRDefault="002235A3" w:rsidP="0000541E">
      <w:pPr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  <w:r w:rsidRPr="00384174">
        <w:rPr>
          <w:rStyle w:val="12"/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0"/>
    </w:p>
    <w:p w:rsidR="0000541E" w:rsidRDefault="0000541E" w:rsidP="0000541E">
      <w:pPr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22"/>
        <w:gridCol w:w="8817"/>
        <w:gridCol w:w="992"/>
      </w:tblGrid>
      <w:tr w:rsidR="0000541E" w:rsidRPr="00190132" w:rsidTr="0000541E">
        <w:tc>
          <w:tcPr>
            <w:tcW w:w="222" w:type="dxa"/>
          </w:tcPr>
          <w:p w:rsidR="0000541E" w:rsidRPr="00190132" w:rsidRDefault="0000541E" w:rsidP="0000541E">
            <w:pPr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00541E" w:rsidRPr="00190132" w:rsidTr="0000541E">
        <w:tc>
          <w:tcPr>
            <w:tcW w:w="9039" w:type="dxa"/>
            <w:gridSpan w:val="2"/>
          </w:tcPr>
          <w:p w:rsidR="0000541E" w:rsidRPr="00190132" w:rsidRDefault="0000541E" w:rsidP="0000541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41E" w:rsidRPr="00190132" w:rsidTr="0000541E">
        <w:tc>
          <w:tcPr>
            <w:tcW w:w="222" w:type="dxa"/>
          </w:tcPr>
          <w:p w:rsidR="0000541E" w:rsidRPr="00190132" w:rsidRDefault="0000541E" w:rsidP="000054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1.1 Общая характеристика учебной дисциплины «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Астрономия»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41E" w:rsidRPr="00190132" w:rsidTr="0000541E">
        <w:tc>
          <w:tcPr>
            <w:tcW w:w="222" w:type="dxa"/>
          </w:tcPr>
          <w:p w:rsidR="0000541E" w:rsidRPr="00190132" w:rsidRDefault="0000541E" w:rsidP="000054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1.2 Место учебной дисциплины в учебном плане 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41E" w:rsidRPr="00190132" w:rsidTr="0000541E">
        <w:tc>
          <w:tcPr>
            <w:tcW w:w="222" w:type="dxa"/>
          </w:tcPr>
          <w:p w:rsidR="0000541E" w:rsidRPr="00190132" w:rsidRDefault="0000541E" w:rsidP="000054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1.3 Требования к результатам освоения учебной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541E" w:rsidRPr="00190132" w:rsidTr="0000541E">
        <w:tc>
          <w:tcPr>
            <w:tcW w:w="9039" w:type="dxa"/>
            <w:gridSpan w:val="2"/>
          </w:tcPr>
          <w:p w:rsidR="0000541E" w:rsidRPr="00190132" w:rsidRDefault="0000541E" w:rsidP="0000541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41E" w:rsidRPr="00190132" w:rsidTr="0000541E">
        <w:tc>
          <w:tcPr>
            <w:tcW w:w="222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2.1 Содержание учебной дисциплины…………………………...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41E" w:rsidRPr="00190132" w:rsidTr="0000541E">
        <w:tc>
          <w:tcPr>
            <w:tcW w:w="222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2.2 Тематическое планирование 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541E" w:rsidRPr="00190132" w:rsidTr="0000541E">
        <w:tc>
          <w:tcPr>
            <w:tcW w:w="222" w:type="dxa"/>
          </w:tcPr>
          <w:p w:rsidR="0000541E" w:rsidRPr="00190132" w:rsidRDefault="0000541E" w:rsidP="000054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2.3 Рабочий тематический план 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541E" w:rsidRPr="00190132" w:rsidTr="0000541E">
        <w:trPr>
          <w:trHeight w:val="150"/>
        </w:trPr>
        <w:tc>
          <w:tcPr>
            <w:tcW w:w="222" w:type="dxa"/>
          </w:tcPr>
          <w:p w:rsidR="0000541E" w:rsidRPr="00190132" w:rsidRDefault="0000541E" w:rsidP="0000541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7" w:type="dxa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2.4 Характеристика основных видов учебной деятельности обучающихся…………………………………………………………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0541E" w:rsidRPr="00E60479" w:rsidTr="0000541E">
        <w:trPr>
          <w:trHeight w:val="150"/>
        </w:trPr>
        <w:tc>
          <w:tcPr>
            <w:tcW w:w="9039" w:type="dxa"/>
            <w:gridSpan w:val="2"/>
          </w:tcPr>
          <w:p w:rsidR="0000541E" w:rsidRPr="00190132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3. Учебно-методическое и материально-техническое обеспечение рабочей программы учебной дисциплины «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Астрономия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»…………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541E" w:rsidRPr="00E60479" w:rsidTr="0000541E">
        <w:trPr>
          <w:trHeight w:val="150"/>
        </w:trPr>
        <w:tc>
          <w:tcPr>
            <w:tcW w:w="9039" w:type="dxa"/>
            <w:gridSpan w:val="2"/>
          </w:tcPr>
          <w:p w:rsidR="0000541E" w:rsidRPr="00E60479" w:rsidRDefault="0000541E" w:rsidP="0000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ра……………………………………….............</w:t>
            </w:r>
          </w:p>
        </w:tc>
        <w:tc>
          <w:tcPr>
            <w:tcW w:w="992" w:type="dxa"/>
          </w:tcPr>
          <w:p w:rsidR="0000541E" w:rsidRPr="00455832" w:rsidRDefault="0000541E" w:rsidP="0000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0541E" w:rsidRDefault="0000541E" w:rsidP="0000541E">
      <w:pPr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00541E" w:rsidRDefault="0000541E" w:rsidP="0000541E">
      <w:pPr>
        <w:jc w:val="center"/>
        <w:rPr>
          <w:rStyle w:val="12"/>
          <w:rFonts w:ascii="Times New Roman" w:hAnsi="Times New Roman" w:cs="Times New Roman"/>
          <w:b/>
          <w:sz w:val="28"/>
          <w:szCs w:val="28"/>
        </w:rPr>
      </w:pPr>
    </w:p>
    <w:p w:rsidR="0000541E" w:rsidRPr="00384174" w:rsidRDefault="0000541E" w:rsidP="00005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2" w:name="bookmark2"/>
    <w:p w:rsidR="0000541E" w:rsidRDefault="006522BC" w:rsidP="0000541E">
      <w:pPr>
        <w:pStyle w:val="14"/>
        <w:tabs>
          <w:tab w:val="clear" w:pos="709"/>
          <w:tab w:val="clear" w:pos="8883"/>
        </w:tabs>
        <w:spacing w:line="360" w:lineRule="auto"/>
      </w:pPr>
      <w:r w:rsidRPr="00384174">
        <w:fldChar w:fldCharType="begin"/>
      </w:r>
      <w:r w:rsidRPr="00384174">
        <w:instrText xml:space="preserve"> TOC \o "1-5" \h \z </w:instrText>
      </w:r>
      <w:r w:rsidRPr="00384174">
        <w:fldChar w:fldCharType="separate"/>
      </w:r>
    </w:p>
    <w:p w:rsidR="00384174" w:rsidRDefault="006522BC" w:rsidP="006522BC">
      <w:pPr>
        <w:rPr>
          <w:rStyle w:val="15"/>
        </w:rPr>
      </w:pPr>
      <w:r w:rsidRPr="00384174">
        <w:fldChar w:fldCharType="end"/>
      </w:r>
      <w:r w:rsidR="00384174">
        <w:rPr>
          <w:rStyle w:val="15"/>
        </w:rPr>
        <w:br w:type="page"/>
      </w:r>
    </w:p>
    <w:p w:rsidR="00930FBE" w:rsidRPr="005417BB" w:rsidRDefault="0000541E" w:rsidP="005417BB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mallCaps/>
          <w:color w:val="auto"/>
          <w:sz w:val="28"/>
          <w:szCs w:val="28"/>
          <w:lang w:eastAsia="en-US"/>
        </w:rPr>
        <w:lastRenderedPageBreak/>
        <w:t xml:space="preserve">1. </w:t>
      </w:r>
      <w:r w:rsidR="005417BB" w:rsidRPr="005417BB">
        <w:rPr>
          <w:rFonts w:ascii="Times New Roman" w:eastAsiaTheme="minorHAnsi" w:hAnsi="Times New Roman" w:cs="Times New Roman"/>
          <w:b/>
          <w:smallCaps/>
          <w:color w:val="auto"/>
          <w:sz w:val="28"/>
          <w:szCs w:val="28"/>
          <w:lang w:eastAsia="en-US"/>
        </w:rPr>
        <w:t>ПОЯСНИТЕЛЬНАЯ ЗАПИСКА</w:t>
      </w:r>
      <w:bookmarkEnd w:id="2"/>
    </w:p>
    <w:p w:rsidR="005417BB" w:rsidRDefault="005417BB" w:rsidP="00A8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6F60">
        <w:rPr>
          <w:rFonts w:ascii="Times New Roman" w:hAnsi="Times New Roman" w:cs="Times New Roman"/>
          <w:sz w:val="28"/>
          <w:szCs w:val="28"/>
        </w:rPr>
        <w:t>Рабочая</w:t>
      </w:r>
      <w:r w:rsidRPr="005417BB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2235A3" w:rsidRPr="005417BB">
        <w:rPr>
          <w:rFonts w:ascii="Times New Roman" w:hAnsi="Times New Roman" w:cs="Times New Roman"/>
          <w:sz w:val="28"/>
          <w:szCs w:val="28"/>
        </w:rPr>
        <w:t>общеобразовательной учебной дисциплина «</w:t>
      </w:r>
      <w:r w:rsidR="00C57687">
        <w:rPr>
          <w:rFonts w:ascii="Times New Roman" w:hAnsi="Times New Roman" w:cs="Times New Roman"/>
          <w:sz w:val="28"/>
          <w:szCs w:val="28"/>
        </w:rPr>
        <w:t>Астрономия</w:t>
      </w:r>
      <w:r w:rsidR="002235A3" w:rsidRPr="005417B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 w:rsidR="00C57687">
        <w:rPr>
          <w:rFonts w:ascii="Times New Roman" w:hAnsi="Times New Roman" w:cs="Times New Roman"/>
          <w:sz w:val="28"/>
          <w:szCs w:val="28"/>
        </w:rPr>
        <w:t>астрономии</w:t>
      </w:r>
      <w:r w:rsidR="002235A3" w:rsidRPr="005417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ГАПОУ НСО </w:t>
      </w:r>
      <w:r w:rsidRPr="00236F60">
        <w:rPr>
          <w:rFonts w:ascii="Times New Roman" w:hAnsi="Times New Roman" w:cs="Times New Roman"/>
          <w:sz w:val="28"/>
          <w:szCs w:val="28"/>
        </w:rPr>
        <w:t>«Новосибирский колледж парикмахерского искусства», реализующем образовательную  программу среднег</w:t>
      </w:r>
      <w:r>
        <w:rPr>
          <w:rFonts w:ascii="Times New Roman" w:hAnsi="Times New Roman" w:cs="Times New Roman"/>
          <w:sz w:val="28"/>
          <w:szCs w:val="28"/>
        </w:rPr>
        <w:t>о общего образования в пределах</w:t>
      </w:r>
      <w:r w:rsidRPr="00236F60">
        <w:rPr>
          <w:rFonts w:ascii="Times New Roman" w:hAnsi="Times New Roman" w:cs="Times New Roman"/>
          <w:sz w:val="28"/>
          <w:szCs w:val="28"/>
        </w:rPr>
        <w:t xml:space="preserve"> освоения программы подготовки специалистов среднего звена (ППССЗ) по специальности СПО 43.02.</w:t>
      </w:r>
      <w:r w:rsidR="00CF2F01">
        <w:rPr>
          <w:rFonts w:ascii="Times New Roman" w:hAnsi="Times New Roman" w:cs="Times New Roman"/>
          <w:sz w:val="28"/>
          <w:szCs w:val="28"/>
        </w:rPr>
        <w:t>13</w:t>
      </w:r>
      <w:r w:rsidRPr="00236F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6F60">
        <w:rPr>
          <w:rFonts w:ascii="Times New Roman" w:hAnsi="Times New Roman" w:cs="Times New Roman"/>
          <w:sz w:val="28"/>
          <w:szCs w:val="28"/>
        </w:rPr>
        <w:t xml:space="preserve"> «</w:t>
      </w:r>
      <w:r w:rsidR="00CF2F01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Pr="00236F60">
        <w:rPr>
          <w:rFonts w:ascii="Times New Roman" w:hAnsi="Times New Roman" w:cs="Times New Roman"/>
          <w:sz w:val="28"/>
          <w:szCs w:val="28"/>
        </w:rPr>
        <w:t>» на базе основного общего образования.</w:t>
      </w:r>
    </w:p>
    <w:p w:rsidR="008547B2" w:rsidRPr="0084033B" w:rsidRDefault="005417BB" w:rsidP="00C576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60">
        <w:rPr>
          <w:rFonts w:ascii="Times New Roman" w:hAnsi="Times New Roman" w:cs="Times New Roman"/>
          <w:sz w:val="28"/>
          <w:szCs w:val="28"/>
        </w:rPr>
        <w:t>Рабочая п</w:t>
      </w:r>
      <w:r w:rsidR="002235A3" w:rsidRPr="005417BB">
        <w:rPr>
          <w:rFonts w:ascii="Times New Roman" w:hAnsi="Times New Roman" w:cs="Times New Roman"/>
          <w:sz w:val="28"/>
          <w:szCs w:val="28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2235A3" w:rsidRPr="005417BB">
        <w:rPr>
          <w:rFonts w:ascii="Times New Roman" w:hAnsi="Times New Roman" w:cs="Times New Roman"/>
          <w:sz w:val="28"/>
          <w:szCs w:val="28"/>
        </w:rPr>
        <w:softHyphen/>
        <w:t>плины «</w:t>
      </w:r>
      <w:r w:rsidR="00C57687">
        <w:rPr>
          <w:rFonts w:ascii="Times New Roman" w:hAnsi="Times New Roman" w:cs="Times New Roman"/>
          <w:sz w:val="28"/>
          <w:szCs w:val="28"/>
        </w:rPr>
        <w:t>Астрономия</w:t>
      </w:r>
      <w:r w:rsidR="002235A3" w:rsidRPr="005417BB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="002235A3" w:rsidRPr="005417BB">
        <w:rPr>
          <w:rFonts w:ascii="Times New Roman" w:hAnsi="Times New Roman" w:cs="Times New Roman"/>
          <w:sz w:val="28"/>
          <w:szCs w:val="28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="002235A3" w:rsidRPr="005417BB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</w:t>
      </w:r>
      <w:r w:rsidR="008547B2" w:rsidRPr="0084033B">
        <w:rPr>
          <w:rFonts w:ascii="Times New Roman" w:hAnsi="Times New Roman" w:cs="Times New Roman"/>
          <w:sz w:val="28"/>
          <w:szCs w:val="28"/>
        </w:rPr>
        <w:t>)</w:t>
      </w:r>
      <w:r w:rsidR="008547B2">
        <w:rPr>
          <w:rFonts w:ascii="Times New Roman" w:hAnsi="Times New Roman" w:cs="Times New Roman"/>
          <w:sz w:val="28"/>
          <w:szCs w:val="28"/>
        </w:rPr>
        <w:t xml:space="preserve">, </w:t>
      </w:r>
      <w:r w:rsidR="008547B2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8547B2">
        <w:rPr>
          <w:rFonts w:ascii="Times New Roman" w:hAnsi="Times New Roman" w:cs="Times New Roman"/>
          <w:sz w:val="28"/>
          <w:szCs w:val="28"/>
        </w:rPr>
        <w:t xml:space="preserve"> </w:t>
      </w:r>
      <w:r w:rsidR="008547B2" w:rsidRPr="002E1AD0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образования,</w:t>
      </w:r>
      <w:r w:rsidR="008547B2">
        <w:rPr>
          <w:rFonts w:ascii="Times New Roman" w:hAnsi="Times New Roman" w:cs="Times New Roman"/>
          <w:sz w:val="28"/>
          <w:szCs w:val="28"/>
        </w:rPr>
        <w:t xml:space="preserve"> </w:t>
      </w:r>
      <w:r w:rsidR="008547B2" w:rsidRPr="002E1AD0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 w:rsidR="008547B2">
        <w:rPr>
          <w:rFonts w:ascii="Times New Roman" w:hAnsi="Times New Roman" w:cs="Times New Roman"/>
          <w:sz w:val="28"/>
          <w:szCs w:val="28"/>
        </w:rPr>
        <w:t xml:space="preserve"> </w:t>
      </w:r>
      <w:r w:rsidR="008547B2" w:rsidRPr="002E1AD0">
        <w:rPr>
          <w:rFonts w:ascii="Times New Roman" w:hAnsi="Times New Roman" w:cs="Times New Roman"/>
          <w:sz w:val="28"/>
          <w:szCs w:val="28"/>
        </w:rPr>
        <w:t>общему образованию (протокол от 28 июня 2016 г. № 2/16-з)</w:t>
      </w:r>
      <w:r w:rsidR="008547B2">
        <w:rPr>
          <w:rFonts w:ascii="Times New Roman" w:hAnsi="Times New Roman" w:cs="Times New Roman"/>
          <w:sz w:val="28"/>
          <w:szCs w:val="28"/>
        </w:rPr>
        <w:t>.</w:t>
      </w:r>
    </w:p>
    <w:p w:rsidR="00930FBE" w:rsidRPr="005417BB" w:rsidRDefault="002235A3" w:rsidP="005417B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Style w:val="1"/>
          <w:rFonts w:ascii="Times New Roman" w:hAnsi="Times New Roman" w:cs="Times New Roman"/>
          <w:sz w:val="28"/>
          <w:szCs w:val="28"/>
        </w:rPr>
        <w:t>Содержание программы «</w:t>
      </w:r>
      <w:r w:rsidR="00C57687">
        <w:rPr>
          <w:rStyle w:val="1"/>
          <w:rFonts w:ascii="Times New Roman" w:hAnsi="Times New Roman" w:cs="Times New Roman"/>
          <w:sz w:val="28"/>
          <w:szCs w:val="28"/>
        </w:rPr>
        <w:t>Астрономия</w:t>
      </w:r>
      <w:r w:rsidRPr="005417BB">
        <w:rPr>
          <w:rStyle w:val="1"/>
          <w:rFonts w:ascii="Times New Roman" w:hAnsi="Times New Roman" w:cs="Times New Roman"/>
          <w:sz w:val="28"/>
          <w:szCs w:val="28"/>
        </w:rPr>
        <w:t>» направлено на достижение следующих целей:</w:t>
      </w:r>
    </w:p>
    <w:p w:rsidR="00C21C29" w:rsidRPr="00C21C29" w:rsidRDefault="00C21C29" w:rsidP="00C21C29">
      <w:pPr>
        <w:pStyle w:val="23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21C29">
        <w:rPr>
          <w:rStyle w:val="1"/>
          <w:rFonts w:ascii="Times New Roman" w:hAnsi="Times New Roman" w:cs="Times New Roman"/>
          <w:sz w:val="28"/>
          <w:szCs w:val="28"/>
        </w:rPr>
        <w:t>понять сущность повседневно наблюдаемых и редких астрономических явлений;</w:t>
      </w:r>
    </w:p>
    <w:p w:rsidR="00C21C29" w:rsidRPr="00C21C29" w:rsidRDefault="00C21C29" w:rsidP="00C21C29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21C29">
        <w:rPr>
          <w:rStyle w:val="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21C29">
        <w:rPr>
          <w:rStyle w:val="1"/>
          <w:rFonts w:ascii="Times New Roman" w:hAnsi="Times New Roman" w:cs="Times New Roman"/>
          <w:sz w:val="28"/>
          <w:szCs w:val="28"/>
        </w:rPr>
        <w:t>познакомиться с научными методами и историей изучения Вселенной;</w:t>
      </w:r>
    </w:p>
    <w:p w:rsidR="00C21C29" w:rsidRPr="00C21C29" w:rsidRDefault="00C21C29" w:rsidP="00C21C29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21C29">
        <w:rPr>
          <w:rStyle w:val="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21C29">
        <w:rPr>
          <w:rStyle w:val="1"/>
          <w:rFonts w:ascii="Times New Roman" w:hAnsi="Times New Roman" w:cs="Times New Roman"/>
          <w:sz w:val="28"/>
          <w:szCs w:val="28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C21C29">
        <w:rPr>
          <w:rStyle w:val="1"/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C21C29">
        <w:rPr>
          <w:rStyle w:val="1"/>
          <w:rFonts w:ascii="Times New Roman" w:hAnsi="Times New Roman" w:cs="Times New Roman"/>
          <w:sz w:val="28"/>
          <w:szCs w:val="28"/>
        </w:rPr>
        <w:t xml:space="preserve"> и микромира;</w:t>
      </w:r>
    </w:p>
    <w:p w:rsidR="00C21C29" w:rsidRPr="00C21C29" w:rsidRDefault="00C21C29" w:rsidP="00C21C29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21C29">
        <w:rPr>
          <w:rStyle w:val="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21C29">
        <w:rPr>
          <w:rStyle w:val="1"/>
          <w:rFonts w:ascii="Times New Roman" w:hAnsi="Times New Roman" w:cs="Times New Roman"/>
          <w:sz w:val="28"/>
          <w:szCs w:val="28"/>
        </w:rPr>
        <w:t>осознать свое место в Солнечной системе и Галактике;</w:t>
      </w:r>
    </w:p>
    <w:p w:rsidR="00C21C29" w:rsidRPr="00C21C29" w:rsidRDefault="00C21C29" w:rsidP="00C21C29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21C29">
        <w:rPr>
          <w:rStyle w:val="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21C29">
        <w:rPr>
          <w:rStyle w:val="1"/>
          <w:rFonts w:ascii="Times New Roman" w:hAnsi="Times New Roman" w:cs="Times New Roman"/>
          <w:sz w:val="28"/>
          <w:szCs w:val="28"/>
        </w:rPr>
        <w:t>ощутить связь своего существования со всей историей эволюции Метагалактики;</w:t>
      </w:r>
    </w:p>
    <w:p w:rsidR="00C21C29" w:rsidRPr="00C21C29" w:rsidRDefault="00C21C29" w:rsidP="00C21C29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21C29">
        <w:rPr>
          <w:rStyle w:val="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21C29">
        <w:rPr>
          <w:rStyle w:val="1"/>
          <w:rFonts w:ascii="Times New Roman" w:hAnsi="Times New Roman" w:cs="Times New Roman"/>
          <w:sz w:val="28"/>
          <w:szCs w:val="28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930FBE" w:rsidRPr="005417BB" w:rsidRDefault="002235A3" w:rsidP="005417B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5417BB" w:rsidRPr="00236F60">
        <w:rPr>
          <w:rFonts w:ascii="Times New Roman" w:hAnsi="Times New Roman" w:cs="Times New Roman"/>
          <w:sz w:val="28"/>
          <w:szCs w:val="28"/>
        </w:rPr>
        <w:t>рабочу</w:t>
      </w:r>
      <w:r w:rsidR="005417BB">
        <w:rPr>
          <w:rFonts w:ascii="Times New Roman" w:hAnsi="Times New Roman" w:cs="Times New Roman"/>
          <w:sz w:val="28"/>
          <w:szCs w:val="28"/>
        </w:rPr>
        <w:t xml:space="preserve">ю </w:t>
      </w:r>
      <w:r w:rsidRPr="005417BB">
        <w:rPr>
          <w:rStyle w:val="1"/>
          <w:rFonts w:ascii="Times New Roman" w:hAnsi="Times New Roman" w:cs="Times New Roman"/>
          <w:sz w:val="28"/>
          <w:szCs w:val="28"/>
        </w:rPr>
        <w:t xml:space="preserve">программу включено содержание, направленное на формирование у </w:t>
      </w:r>
      <w:r w:rsidR="001A4A47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5417BB">
        <w:rPr>
          <w:rStyle w:val="1"/>
          <w:rFonts w:ascii="Times New Roman" w:hAnsi="Times New Roman" w:cs="Times New Roman"/>
          <w:sz w:val="28"/>
          <w:szCs w:val="28"/>
        </w:rPr>
        <w:t xml:space="preserve"> компетенций, необходимых для качественного освоения </w:t>
      </w:r>
      <w:r w:rsidR="005417BB">
        <w:rPr>
          <w:rStyle w:val="1"/>
          <w:rFonts w:ascii="Times New Roman" w:hAnsi="Times New Roman" w:cs="Times New Roman"/>
          <w:sz w:val="28"/>
          <w:szCs w:val="28"/>
        </w:rPr>
        <w:t>ППССЗ</w:t>
      </w:r>
      <w:r w:rsidRPr="005417BB">
        <w:rPr>
          <w:rStyle w:val="1"/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среднего общего образования.</w:t>
      </w:r>
    </w:p>
    <w:p w:rsidR="00930FBE" w:rsidRPr="005417BB" w:rsidRDefault="005417BB" w:rsidP="005417B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30FBE" w:rsidRPr="005417BB" w:rsidSect="00B93B2D">
          <w:footerReference w:type="default" r:id="rId10"/>
          <w:footerReference w:type="first" r:id="rId11"/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236F6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2235A3" w:rsidRPr="005417BB">
        <w:rPr>
          <w:rStyle w:val="1"/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</w:t>
      </w:r>
      <w:r w:rsidR="002235A3" w:rsidRPr="005417BB">
        <w:rPr>
          <w:rStyle w:val="1"/>
          <w:rFonts w:ascii="Times New Roman" w:hAnsi="Times New Roman" w:cs="Times New Roman"/>
          <w:sz w:val="28"/>
          <w:szCs w:val="28"/>
        </w:rPr>
        <w:softHyphen/>
        <w:t>ми организациями, реализующими образовательную программу среднего общего образования в пределах освоения ППССЗ.</w:t>
      </w:r>
    </w:p>
    <w:p w:rsidR="006522BC" w:rsidRPr="0088043D" w:rsidRDefault="0000541E" w:rsidP="006522B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</w:t>
      </w:r>
      <w:r w:rsidR="006522BC" w:rsidRPr="0088043D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6522BC" w:rsidRPr="0088043D" w:rsidRDefault="006522BC" w:rsidP="006522B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3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АСТРОНОМИЯ»</w:t>
      </w:r>
    </w:p>
    <w:p w:rsidR="006522BC" w:rsidRDefault="006522BC" w:rsidP="0000541E">
      <w:pPr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36F60">
        <w:rPr>
          <w:rFonts w:ascii="Times New Roman" w:hAnsi="Times New Roman" w:cs="Times New Roman"/>
          <w:sz w:val="28"/>
          <w:szCs w:val="28"/>
        </w:rPr>
        <w:tab/>
      </w:r>
      <w:r w:rsidRPr="007D193E">
        <w:rPr>
          <w:rFonts w:ascii="Times New Roman" w:eastAsia="Century Schoolbook" w:hAnsi="Times New Roman" w:cs="Times New Roman"/>
          <w:sz w:val="28"/>
          <w:szCs w:val="28"/>
        </w:rPr>
        <w:t>Астрономия — наука, изучающая строение и развитие космических тел, их систем и всей Вселенной.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7D193E">
        <w:rPr>
          <w:rFonts w:ascii="Times New Roman" w:eastAsia="Century Schoolbook" w:hAnsi="Times New Roman" w:cs="Times New Roman"/>
          <w:sz w:val="28"/>
          <w:szCs w:val="28"/>
        </w:rPr>
        <w:t>Методы астрономических исследований очень разнообразны. Одни из них применяются при определении положения космических тел на небесной сфере, другие — при изучении их движения, третьи — при исследовании характеристик космических тел различными методами и, соответственно, с помощью различных инструментов ведутся наблюдения Солнца, туманностей, планет, метеоров, искусственных спутников Земли.</w:t>
      </w:r>
      <w:r w:rsidR="0000541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7D193E">
        <w:rPr>
          <w:rFonts w:ascii="Times New Roman" w:eastAsia="Century Schoolbook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ГАПОУ НСО </w:t>
      </w:r>
      <w:r w:rsidRPr="00236F60">
        <w:rPr>
          <w:rFonts w:ascii="Times New Roman" w:hAnsi="Times New Roman" w:cs="Times New Roman"/>
          <w:sz w:val="28"/>
          <w:szCs w:val="28"/>
        </w:rPr>
        <w:t>«Новосибирский колледж парикмахерского искусства»</w:t>
      </w:r>
      <w:r w:rsidRPr="007D193E">
        <w:rPr>
          <w:rFonts w:ascii="Times New Roman" w:eastAsia="Century Schoolbook" w:hAnsi="Times New Roman" w:cs="Times New Roman"/>
          <w:sz w:val="28"/>
          <w:szCs w:val="28"/>
        </w:rPr>
        <w:t xml:space="preserve"> учебная дисциплина «Астрономия» изучается на базовом уровне ФГОС среднего общего образования, основывается на знаниях обучающихся, полученных при изучении физики, химии, географии, математики в основной школе.</w:t>
      </w:r>
      <w:r w:rsidR="0000541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gramStart"/>
      <w:r w:rsidRPr="007D193E">
        <w:rPr>
          <w:rFonts w:ascii="Times New Roman" w:eastAsia="Century Schoolbook" w:hAnsi="Times New Roman" w:cs="Times New Roman"/>
          <w:sz w:val="28"/>
          <w:szCs w:val="28"/>
        </w:rPr>
        <w:t>Важную роль в освоении содержания программы играют собственные наблюдения обучающихся.</w:t>
      </w:r>
      <w:proofErr w:type="gramEnd"/>
      <w:r w:rsidRPr="007D193E">
        <w:rPr>
          <w:rFonts w:ascii="Times New Roman" w:eastAsia="Century Schoolbook" w:hAnsi="Times New Roman" w:cs="Times New Roman"/>
          <w:sz w:val="28"/>
          <w:szCs w:val="28"/>
        </w:rPr>
        <w:t xml:space="preserve"> При невозможности проведения собственных наблюдений за небесными телами их </w:t>
      </w:r>
      <w:proofErr w:type="gramStart"/>
      <w:r w:rsidRPr="007D193E">
        <w:rPr>
          <w:rFonts w:ascii="Times New Roman" w:eastAsia="Century Schoolbook" w:hAnsi="Times New Roman" w:cs="Times New Roman"/>
          <w:sz w:val="28"/>
          <w:szCs w:val="28"/>
        </w:rPr>
        <w:t>замен</w:t>
      </w:r>
      <w:r>
        <w:rPr>
          <w:rFonts w:ascii="Times New Roman" w:eastAsia="Century Schoolbook" w:hAnsi="Times New Roman" w:cs="Times New Roman"/>
          <w:sz w:val="28"/>
          <w:szCs w:val="28"/>
        </w:rPr>
        <w:t>яют</w:t>
      </w:r>
      <w:r w:rsidRPr="007D193E">
        <w:rPr>
          <w:rFonts w:ascii="Times New Roman" w:eastAsia="Century Schoolbook" w:hAnsi="Times New Roman" w:cs="Times New Roman"/>
          <w:sz w:val="28"/>
          <w:szCs w:val="28"/>
        </w:rPr>
        <w:t xml:space="preserve"> на практические</w:t>
      </w:r>
      <w:proofErr w:type="gramEnd"/>
      <w:r w:rsidRPr="007D193E">
        <w:rPr>
          <w:rFonts w:ascii="Times New Roman" w:eastAsia="Century Schoolbook" w:hAnsi="Times New Roman" w:cs="Times New Roman"/>
          <w:sz w:val="28"/>
          <w:szCs w:val="28"/>
        </w:rPr>
        <w:t xml:space="preserve"> задания с использованием современных информационно-коммуникационных технологий, в частности картографических сервисов (</w:t>
      </w:r>
      <w:proofErr w:type="spellStart"/>
      <w:r w:rsidRPr="007D193E">
        <w:rPr>
          <w:rFonts w:ascii="Times New Roman" w:eastAsia="Century Schoolbook" w:hAnsi="Times New Roman" w:cs="Times New Roman"/>
          <w:sz w:val="28"/>
          <w:szCs w:val="28"/>
        </w:rPr>
        <w:t>Google</w:t>
      </w:r>
      <w:proofErr w:type="spellEnd"/>
      <w:r w:rsidRPr="007D193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7D193E">
        <w:rPr>
          <w:rFonts w:ascii="Times New Roman" w:eastAsia="Century Schoolbook" w:hAnsi="Times New Roman" w:cs="Times New Roman"/>
          <w:sz w:val="28"/>
          <w:szCs w:val="28"/>
        </w:rPr>
        <w:t>Maps</w:t>
      </w:r>
      <w:proofErr w:type="spellEnd"/>
      <w:r w:rsidRPr="007D193E">
        <w:rPr>
          <w:rFonts w:ascii="Times New Roman" w:eastAsia="Century Schoolbook" w:hAnsi="Times New Roman" w:cs="Times New Roman"/>
          <w:sz w:val="28"/>
          <w:szCs w:val="28"/>
        </w:rPr>
        <w:t xml:space="preserve"> и др.).</w:t>
      </w:r>
    </w:p>
    <w:p w:rsidR="006522BC" w:rsidRDefault="006522BC" w:rsidP="006522BC">
      <w:pPr>
        <w:ind w:firstLine="70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7D193E">
        <w:rPr>
          <w:rFonts w:ascii="Times New Roman" w:eastAsia="Century Schoolbook" w:hAnsi="Times New Roman" w:cs="Times New Roman"/>
          <w:sz w:val="28"/>
          <w:szCs w:val="28"/>
        </w:rPr>
        <w:t xml:space="preserve">При отборе содержания учебной дисциплины «Астрономия» использован междисциплинарный подход, в соответствии с которым обучающиеся должны усвоить знания и умения, необходимые для формирования единой целостной </w:t>
      </w:r>
      <w:proofErr w:type="gramStart"/>
      <w:r w:rsidRPr="007D193E">
        <w:rPr>
          <w:rFonts w:ascii="Times New Roman" w:eastAsia="Century Schoolbook" w:hAnsi="Times New Roman" w:cs="Times New Roman"/>
          <w:sz w:val="28"/>
          <w:szCs w:val="28"/>
        </w:rPr>
        <w:t>естественно-научной</w:t>
      </w:r>
      <w:proofErr w:type="gramEnd"/>
      <w:r w:rsidRPr="007D193E">
        <w:rPr>
          <w:rFonts w:ascii="Times New Roman" w:eastAsia="Century Schoolbook" w:hAnsi="Times New Roman" w:cs="Times New Roman"/>
          <w:sz w:val="28"/>
          <w:szCs w:val="28"/>
        </w:rPr>
        <w:t xml:space="preserve"> картины мира, определяющей формирование научного мировоззрения, востребованные в жизни и в практической деятельности.</w:t>
      </w:r>
    </w:p>
    <w:p w:rsidR="006522BC" w:rsidRPr="00236F60" w:rsidRDefault="006522BC" w:rsidP="000054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93E">
        <w:rPr>
          <w:rFonts w:ascii="Times New Roman" w:eastAsia="Century Schoolbook" w:hAnsi="Times New Roman" w:cs="Times New Roman"/>
          <w:sz w:val="28"/>
          <w:szCs w:val="28"/>
        </w:rPr>
        <w:t>В целом учебная дисциплина «Астрономия»,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использовать методологию научного познания для изучения окружающего мира.</w:t>
      </w:r>
      <w:proofErr w:type="gramEnd"/>
      <w:r w:rsidR="0000541E">
        <w:rPr>
          <w:rFonts w:ascii="Times New Roman" w:eastAsia="Century Schoolbook" w:hAnsi="Times New Roman" w:cs="Times New Roman"/>
          <w:sz w:val="28"/>
          <w:szCs w:val="28"/>
        </w:rPr>
        <w:t xml:space="preserve"> И</w:t>
      </w:r>
      <w:r>
        <w:rPr>
          <w:rFonts w:ascii="Times New Roman" w:eastAsia="Century Schoolbook" w:hAnsi="Times New Roman" w:cs="Times New Roman"/>
          <w:sz w:val="28"/>
          <w:szCs w:val="28"/>
        </w:rPr>
        <w:t>зучение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 xml:space="preserve"> общеобразовательной учебной дисциплины «</w:t>
      </w:r>
      <w:r w:rsidRPr="007D193E">
        <w:rPr>
          <w:rFonts w:ascii="Times New Roman" w:eastAsia="Century Schoolbook" w:hAnsi="Times New Roman" w:cs="Times New Roman"/>
          <w:sz w:val="28"/>
          <w:szCs w:val="28"/>
        </w:rPr>
        <w:t>Астрономия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>» завершается подведением итогов в форме дифференцированного зачета в рамках промежу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softHyphen/>
        <w:t xml:space="preserve">точной аттестации </w:t>
      </w:r>
      <w:r w:rsidR="001A4A47">
        <w:rPr>
          <w:rFonts w:ascii="Times New Roman" w:eastAsia="Century Schoolbook" w:hAnsi="Times New Roman" w:cs="Times New Roman"/>
          <w:sz w:val="28"/>
          <w:szCs w:val="28"/>
        </w:rPr>
        <w:t>обучающихся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 xml:space="preserve"> в процессе освоения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ППССЗ 43.02.13 </w:t>
      </w:r>
      <w:r>
        <w:rPr>
          <w:rFonts w:ascii="Times New Roman" w:hAnsi="Times New Roman" w:cs="Times New Roman"/>
          <w:sz w:val="28"/>
          <w:szCs w:val="28"/>
        </w:rPr>
        <w:t>Технология п</w:t>
      </w:r>
      <w:r w:rsidRPr="00236F60">
        <w:rPr>
          <w:rFonts w:ascii="Times New Roman" w:hAnsi="Times New Roman" w:cs="Times New Roman"/>
          <w:sz w:val="28"/>
          <w:szCs w:val="28"/>
        </w:rPr>
        <w:t>арикмахер</w:t>
      </w:r>
      <w:r>
        <w:rPr>
          <w:rFonts w:ascii="Times New Roman" w:hAnsi="Times New Roman" w:cs="Times New Roman"/>
          <w:sz w:val="28"/>
          <w:szCs w:val="28"/>
        </w:rPr>
        <w:t>ского искусства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>с получением среднего общего образования.</w:t>
      </w:r>
    </w:p>
    <w:p w:rsidR="006522BC" w:rsidRPr="003E6238" w:rsidRDefault="006522BC" w:rsidP="006522B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F60">
        <w:rPr>
          <w:rFonts w:ascii="Times New Roman" w:hAnsi="Times New Roman" w:cs="Times New Roman"/>
          <w:sz w:val="28"/>
          <w:szCs w:val="28"/>
        </w:rPr>
        <w:tab/>
      </w:r>
      <w:r w:rsidR="0000541E">
        <w:rPr>
          <w:rFonts w:ascii="Times New Roman" w:hAnsi="Times New Roman" w:cs="Times New Roman"/>
          <w:sz w:val="28"/>
          <w:szCs w:val="28"/>
        </w:rPr>
        <w:t xml:space="preserve">1.2 </w:t>
      </w:r>
      <w:r w:rsidRPr="003E6238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6522BC" w:rsidRDefault="006522BC" w:rsidP="006522BC">
      <w:pPr>
        <w:jc w:val="both"/>
        <w:rPr>
          <w:rFonts w:ascii="Times New Roman" w:hAnsi="Times New Roman" w:cs="Times New Roman"/>
          <w:sz w:val="28"/>
          <w:szCs w:val="28"/>
        </w:rPr>
      </w:pPr>
      <w:r w:rsidRPr="00236F60">
        <w:rPr>
          <w:rFonts w:ascii="Times New Roman" w:hAnsi="Times New Roman" w:cs="Times New Roman"/>
          <w:sz w:val="28"/>
          <w:szCs w:val="28"/>
        </w:rPr>
        <w:tab/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236F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входит в состав </w:t>
      </w:r>
      <w:r w:rsidRPr="00236F60">
        <w:rPr>
          <w:rFonts w:ascii="Times New Roman" w:hAnsi="Times New Roman" w:cs="Times New Roman"/>
          <w:sz w:val="28"/>
          <w:szCs w:val="28"/>
        </w:rPr>
        <w:t xml:space="preserve">предметной области «Естественные науки» ФГОС </w:t>
      </w:r>
      <w:r w:rsidR="0000541E">
        <w:rPr>
          <w:rFonts w:ascii="Times New Roman" w:hAnsi="Times New Roman" w:cs="Times New Roman"/>
          <w:sz w:val="28"/>
          <w:szCs w:val="28"/>
        </w:rPr>
        <w:t>СОО</w:t>
      </w:r>
      <w:r w:rsidRPr="00236F60">
        <w:rPr>
          <w:rFonts w:ascii="Times New Roman" w:hAnsi="Times New Roman" w:cs="Times New Roman"/>
          <w:sz w:val="28"/>
          <w:szCs w:val="28"/>
        </w:rPr>
        <w:t>.</w:t>
      </w:r>
      <w:r w:rsidR="0000541E">
        <w:rPr>
          <w:rFonts w:ascii="Times New Roman" w:hAnsi="Times New Roman" w:cs="Times New Roman"/>
          <w:sz w:val="28"/>
          <w:szCs w:val="28"/>
        </w:rPr>
        <w:t xml:space="preserve">  </w:t>
      </w:r>
      <w:r w:rsidRPr="00236F60">
        <w:rPr>
          <w:rFonts w:ascii="Times New Roman" w:hAnsi="Times New Roman" w:cs="Times New Roman"/>
          <w:sz w:val="28"/>
          <w:szCs w:val="28"/>
        </w:rPr>
        <w:t>В ГАПОУ НСО «Новосибирский колледж парикмахерского искусства» учебная дисциплина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236F60">
        <w:rPr>
          <w:rFonts w:ascii="Times New Roman" w:hAnsi="Times New Roman" w:cs="Times New Roman"/>
          <w:sz w:val="28"/>
          <w:szCs w:val="28"/>
        </w:rPr>
        <w:t xml:space="preserve">» изучается в общеобразовательном цикле учебного плана ППССЗ.  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>В учебн</w:t>
      </w:r>
      <w:r>
        <w:rPr>
          <w:rFonts w:ascii="Times New Roman" w:eastAsia="Century Schoolbook" w:hAnsi="Times New Roman" w:cs="Times New Roman"/>
          <w:sz w:val="28"/>
          <w:szCs w:val="28"/>
        </w:rPr>
        <w:t>ом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entury Schoolbook" w:hAnsi="Times New Roman" w:cs="Times New Roman"/>
          <w:sz w:val="28"/>
          <w:szCs w:val="28"/>
        </w:rPr>
        <w:t>е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 xml:space="preserve"> ППССЗ место учеб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ной дисциплины «Астрономия» — в 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 xml:space="preserve">составе </w:t>
      </w:r>
      <w:r>
        <w:rPr>
          <w:rFonts w:ascii="Times New Roman" w:eastAsia="Century Schoolbook" w:hAnsi="Times New Roman" w:cs="Times New Roman"/>
          <w:sz w:val="28"/>
          <w:szCs w:val="28"/>
        </w:rPr>
        <w:t>общих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общеобразовательных </w:t>
      </w:r>
      <w:r w:rsidRPr="00236F60">
        <w:rPr>
          <w:rFonts w:ascii="Times New Roman" w:eastAsia="Century Schoolbook" w:hAnsi="Times New Roman" w:cs="Times New Roman"/>
          <w:sz w:val="28"/>
          <w:szCs w:val="28"/>
        </w:rPr>
        <w:t xml:space="preserve">учебных дисциплин, </w:t>
      </w:r>
      <w:r>
        <w:rPr>
          <w:rFonts w:ascii="Times New Roman" w:eastAsia="Century Schoolbook" w:hAnsi="Times New Roman" w:cs="Times New Roman"/>
          <w:sz w:val="28"/>
          <w:szCs w:val="28"/>
        </w:rPr>
        <w:t xml:space="preserve">обязательных для освоения </w:t>
      </w:r>
      <w:r w:rsidRPr="00236F60"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236F60">
        <w:rPr>
          <w:rFonts w:ascii="Times New Roman" w:hAnsi="Times New Roman" w:cs="Times New Roman"/>
          <w:sz w:val="28"/>
          <w:szCs w:val="28"/>
        </w:rPr>
        <w:t xml:space="preserve"> СПО «</w:t>
      </w:r>
      <w:r>
        <w:rPr>
          <w:rFonts w:ascii="Times New Roman" w:hAnsi="Times New Roman" w:cs="Times New Roman"/>
          <w:sz w:val="28"/>
          <w:szCs w:val="28"/>
        </w:rPr>
        <w:t>Технология п</w:t>
      </w:r>
      <w:r w:rsidRPr="00236F60">
        <w:rPr>
          <w:rFonts w:ascii="Times New Roman" w:hAnsi="Times New Roman" w:cs="Times New Roman"/>
          <w:sz w:val="28"/>
          <w:szCs w:val="28"/>
        </w:rPr>
        <w:t>арикмахер</w:t>
      </w:r>
      <w:r>
        <w:rPr>
          <w:rFonts w:ascii="Times New Roman" w:hAnsi="Times New Roman" w:cs="Times New Roman"/>
          <w:sz w:val="28"/>
          <w:szCs w:val="28"/>
        </w:rPr>
        <w:t>ского искусства</w:t>
      </w:r>
      <w:r w:rsidRPr="00236F60">
        <w:rPr>
          <w:rFonts w:ascii="Times New Roman" w:hAnsi="Times New Roman" w:cs="Times New Roman"/>
          <w:sz w:val="28"/>
          <w:szCs w:val="28"/>
        </w:rPr>
        <w:t>» социально-экономического профиля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0541E" w:rsidRPr="00067440" w:rsidRDefault="0000541E" w:rsidP="0000541E">
      <w:pPr>
        <w:pStyle w:val="af"/>
        <w:numPr>
          <w:ilvl w:val="1"/>
          <w:numId w:val="36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bookmarkEnd w:id="3"/>
      <w:r w:rsidRPr="0006744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</w:t>
      </w:r>
    </w:p>
    <w:p w:rsidR="0000541E" w:rsidRPr="00E60479" w:rsidRDefault="0000541E" w:rsidP="00005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7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00541E" w:rsidRPr="00D96C11" w:rsidRDefault="0000541E" w:rsidP="000054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479">
        <w:rPr>
          <w:rFonts w:ascii="Times New Roman" w:hAnsi="Times New Roman" w:cs="Times New Roman"/>
          <w:sz w:val="28"/>
          <w:szCs w:val="28"/>
        </w:rPr>
        <w:tab/>
      </w:r>
    </w:p>
    <w:p w:rsidR="0000541E" w:rsidRPr="00F81233" w:rsidRDefault="0000541E" w:rsidP="0000541E">
      <w:pPr>
        <w:pStyle w:val="3"/>
        <w:rPr>
          <w:i/>
        </w:rPr>
      </w:pPr>
      <w:bookmarkStart w:id="5" w:name="_Toc435412672"/>
      <w:bookmarkStart w:id="6" w:name="_Toc453968145"/>
      <w:r w:rsidRPr="00067440">
        <w:t>1.3.1. Личностные результаты освоения дисциплины «</w:t>
      </w:r>
      <w:r>
        <w:t>Астрономия</w:t>
      </w:r>
      <w:r w:rsidRPr="00067440">
        <w:t>»</w:t>
      </w:r>
      <w:r w:rsidRPr="002F349D">
        <w:t xml:space="preserve"> </w:t>
      </w:r>
      <w:bookmarkEnd w:id="5"/>
      <w:bookmarkEnd w:id="6"/>
      <w:r>
        <w:t xml:space="preserve"> 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00541E" w:rsidRPr="00393FFA" w:rsidRDefault="0000541E" w:rsidP="000054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</w:t>
      </w:r>
      <w:r w:rsidRPr="00393FFA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0541E" w:rsidRPr="00393FFA" w:rsidRDefault="0000541E" w:rsidP="0000541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393FFA">
        <w:rPr>
          <w:rFonts w:ascii="Times New Roman" w:eastAsia="Times New Roman" w:hAnsi="Times New Roman" w:cs="Times New Roman"/>
          <w:sz w:val="28"/>
          <w:szCs w:val="28"/>
        </w:rPr>
        <w:t>неотчуждаемости</w:t>
      </w:r>
      <w:proofErr w:type="spell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393FFA">
        <w:rPr>
          <w:sz w:val="28"/>
          <w:szCs w:val="28"/>
        </w:rPr>
        <w:t xml:space="preserve"> </w:t>
      </w:r>
      <w:r w:rsidRPr="00393FFA">
        <w:rPr>
          <w:rFonts w:ascii="Times New Roman" w:eastAsia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93FFA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proofErr w:type="gramStart"/>
      <w:r w:rsidRPr="00393FFA">
        <w:rPr>
          <w:rFonts w:ascii="Times New Roman" w:eastAsia="Times New Roman" w:hAnsi="Times New Roman" w:cs="Times New Roman"/>
          <w:sz w:val="28"/>
          <w:szCs w:val="28"/>
        </w:rPr>
        <w:t>дост</w:t>
      </w:r>
      <w:proofErr w:type="spell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FFA">
        <w:rPr>
          <w:rFonts w:ascii="Times New Roman" w:eastAsia="Times New Roman" w:hAnsi="Times New Roman" w:cs="Times New Roman"/>
          <w:sz w:val="28"/>
          <w:szCs w:val="28"/>
        </w:rPr>
        <w:t>оинству</w:t>
      </w:r>
      <w:proofErr w:type="spellEnd"/>
      <w:proofErr w:type="gram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людей, их чувствам, религиозным убеждениям;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393F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bookmark0"/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с окружающими людьми:</w:t>
      </w:r>
      <w:bookmarkEnd w:id="7"/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</w:t>
      </w:r>
      <w:r w:rsidRPr="00393FFA">
        <w:rPr>
          <w:rFonts w:ascii="Times New Roman" w:eastAsia="Times New Roman" w:hAnsi="Times New Roman" w:cs="Times New Roman"/>
          <w:sz w:val="28"/>
          <w:szCs w:val="28"/>
        </w:rPr>
        <w:lastRenderedPageBreak/>
        <w:t>и психологическому здоровью других людей, умение оказывать первую помощь;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93FFA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proofErr w:type="gram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 w:rsidRPr="00393FFA"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proofErr w:type="spell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 w:rsidRPr="00393FFA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семейных ценностей.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уважение ко всем формам собственности, готовность к защите своей собственности,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0541E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393FF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00541E" w:rsidRDefault="0000541E" w:rsidP="0000541E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СОО выделяются три группы </w:t>
      </w:r>
      <w:proofErr w:type="spellStart"/>
      <w:r w:rsidRPr="00393FF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393FFA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действий: регулятивные, познавательные, коммуникативные:</w:t>
      </w:r>
    </w:p>
    <w:tbl>
      <w:tblPr>
        <w:tblW w:w="979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086"/>
        <w:gridCol w:w="6029"/>
      </w:tblGrid>
      <w:tr w:rsidR="0000541E" w:rsidRPr="00393FFA" w:rsidTr="0000541E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74" w:right="-65" w:firstLine="316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Содержание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74" w:right="-65" w:firstLine="316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умения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74" w:right="-65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Обучающийся сможет:</w:t>
            </w:r>
          </w:p>
        </w:tc>
      </w:tr>
      <w:tr w:rsidR="0000541E" w:rsidRPr="00393FFA" w:rsidTr="0000541E">
        <w:trPr>
          <w:trHeight w:hRule="exact" w:val="47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74" w:right="-65" w:firstLine="316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Регулятивные универсальные учебные действия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74" w:right="2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Выпускник научится:</w:t>
            </w:r>
          </w:p>
          <w:p w:rsidR="0000541E" w:rsidRPr="00393FFA" w:rsidRDefault="0000541E" w:rsidP="0000541E">
            <w:pPr>
              <w:widowControl/>
              <w:ind w:left="174" w:right="2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:rsidR="0000541E" w:rsidRPr="00393FFA" w:rsidRDefault="0000541E" w:rsidP="0000541E">
            <w:pPr>
              <w:widowControl/>
              <w:ind w:left="174" w:right="2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•оценивать ресурсы, в том числе время и другие не материальные ресурсы, необходимые для достижения поставленной ранее цели;</w:t>
            </w:r>
          </w:p>
          <w:p w:rsidR="0000541E" w:rsidRPr="00393FFA" w:rsidRDefault="0000541E" w:rsidP="0000541E">
            <w:pPr>
              <w:widowControl/>
              <w:ind w:left="174" w:right="2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•сопоставлять имеющиеся возможности и необходимые для достижения цели ресурсы;</w:t>
            </w:r>
          </w:p>
          <w:p w:rsidR="0000541E" w:rsidRPr="00393FFA" w:rsidRDefault="0000541E" w:rsidP="0000541E">
            <w:pPr>
              <w:widowControl/>
              <w:ind w:left="174" w:right="2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•организовывать эффективный поиск ресурсов, необходимых для достижения поставленной цели; •определять несколько путей достижения поставленной цели;</w:t>
            </w:r>
          </w:p>
          <w:p w:rsidR="0000541E" w:rsidRPr="00393FFA" w:rsidRDefault="0000541E" w:rsidP="0000541E">
            <w:pPr>
              <w:widowControl/>
              <w:ind w:left="174" w:right="2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•выбирать оптимальный путь достижения цели, учитывая эффективность расходования ресурсов и основываясь на соображениях этики и морали;</w:t>
            </w:r>
          </w:p>
          <w:p w:rsidR="0000541E" w:rsidRPr="00393FFA" w:rsidRDefault="0000541E" w:rsidP="0000541E">
            <w:pPr>
              <w:widowControl/>
              <w:ind w:left="174" w:right="2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•задавать параметры и критерии, по которым можно</w:t>
            </w:r>
          </w:p>
        </w:tc>
      </w:tr>
      <w:tr w:rsidR="0000541E" w:rsidRPr="00393FFA" w:rsidTr="0000541E">
        <w:trPr>
          <w:trHeight w:hRule="exact" w:val="17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74" w:right="-6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определить, что цель достигнута;</w:t>
            </w:r>
          </w:p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•сопоставлять полученный результат деятельности с поставленной заранее целью;</w:t>
            </w:r>
          </w:p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•оценивать последствия достижения поставленной цели в учебной деятельности, собственной жизни и жизни окружающих людей.</w:t>
            </w:r>
          </w:p>
        </w:tc>
      </w:tr>
      <w:tr w:rsidR="0000541E" w:rsidRPr="00393FFA" w:rsidTr="0000541E">
        <w:trPr>
          <w:trHeight w:hRule="exact" w:val="35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 </w:t>
            </w: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74" w:right="-6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Познавательные универсальные учебные действия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•критически оценивать и интерпретировать информацию с разных позиций;</w:t>
            </w:r>
          </w:p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•распознавать и фиксировать противоречия в информационных источниках;</w:t>
            </w:r>
          </w:p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•использовать различные модельно-схематические средства для представления выявленных в информационных источниках противоречий; •осуществлять развернутый информационный поиск и ставить на его основе новые (учебные и познавательные) задачи;</w:t>
            </w:r>
          </w:p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•искать и находить обобщенные способы решения задач;</w:t>
            </w:r>
          </w:p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•приводить критические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аргументы</w:t>
            </w:r>
            <w:proofErr w:type="gramEnd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как в отношении собственного суждения, так и в отношении действий и суждений другого</w:t>
            </w:r>
          </w:p>
        </w:tc>
      </w:tr>
      <w:tr w:rsidR="0000541E" w:rsidRPr="00393FFA" w:rsidTr="0000541E">
        <w:trPr>
          <w:trHeight w:hRule="exact" w:val="41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74" w:right="-6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Коммуникативные универсальные учебные действия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Выпускник научится:</w:t>
            </w:r>
          </w:p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•осуществлять деловую коммуникацию как со сверстниками, так и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со</w:t>
            </w:r>
            <w:proofErr w:type="gramEnd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взрослыми (как внутри образовательной организации, так и за ее пределами); •при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      </w:r>
          </w:p>
          <w:p w:rsidR="0000541E" w:rsidRPr="00393FFA" w:rsidRDefault="0000541E" w:rsidP="0000541E">
            <w:pPr>
              <w:widowControl/>
              <w:ind w:left="174" w:right="1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аргументировано, развернуто, логично и точно излагать свою точку зрения с использованием адекватных (устных и письменных) языковых средств; •представлять публично результаты индивидуальной и групповой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деятельности</w:t>
            </w:r>
            <w:proofErr w:type="gramEnd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как перед знакомой, так и перед незнакомой аудиторией.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отстаивать свою точку зрения на опираясь на рациональную аргументацию</w:t>
            </w:r>
            <w:proofErr w:type="gramEnd"/>
          </w:p>
        </w:tc>
      </w:tr>
    </w:tbl>
    <w:p w:rsidR="0000541E" w:rsidRDefault="0000541E" w:rsidP="0000541E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1E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FF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00541E" w:rsidRPr="00393FFA" w:rsidRDefault="0000541E" w:rsidP="0000541E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3710"/>
        <w:gridCol w:w="3969"/>
      </w:tblGrid>
      <w:tr w:rsidR="0000541E" w:rsidRPr="00393FFA" w:rsidTr="0000541E">
        <w:trPr>
          <w:trHeight w:hRule="exact" w:val="74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 базовом уровне выпускник научится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 базовом уровне выпускник получит возможность научиться</w:t>
            </w:r>
          </w:p>
        </w:tc>
      </w:tr>
      <w:tr w:rsidR="0000541E" w:rsidRPr="00393FFA" w:rsidTr="0000541E">
        <w:trPr>
          <w:trHeight w:hRule="exact" w:val="249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Цели освоения предмета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Для использования в повседневной жизни и обеспечения возможности успешного продолжения образования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специальностям, не связанным с прикладным использованием астрономии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41E" w:rsidRPr="00C216CF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Объяснять причины возникновения и развития астрономии. Иллюстрировать примерами практическую направленность астрономии</w:t>
            </w:r>
          </w:p>
        </w:tc>
      </w:tr>
      <w:tr w:rsidR="0000541E" w:rsidRPr="00393FFA" w:rsidTr="0000541E">
        <w:trPr>
          <w:trHeight w:hRule="exact" w:val="241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Предмет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астрономии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41E" w:rsidRPr="007C2992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воспроизводить сведения по истории развития астрономии, ее </w:t>
            </w:r>
            <w:r w:rsidRPr="007C299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связях с физикой и математикой;</w:t>
            </w:r>
          </w:p>
          <w:p w:rsidR="0000541E" w:rsidRPr="007C2992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7C299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•изображать основные круги, линии, точки небесной сферы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299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использовать полученные ранее знания для объяснения</w:t>
            </w: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устройства и принципа работы телескопа.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41E" w:rsidRPr="00C216CF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формулировать понятие «созвездие», определять понятие «видимая звездная величина»;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использовать звездную карту для поиска созвездий на небе.</w:t>
            </w:r>
          </w:p>
        </w:tc>
      </w:tr>
      <w:tr w:rsidR="0000541E" w:rsidRPr="00393FFA" w:rsidTr="0000541E">
        <w:trPr>
          <w:trHeight w:hRule="exact" w:val="382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Астрометрия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 воспроизводить определения терминов и понятий (созвездие, высота и кульминация звезд и Солнца, эклиптика, местное, поясное, летнее и зимнее время, синодический, сидерический период).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формулировать понятия «высота звезды и кульминация», определять разницу освещенностей, создаваемых светилами, по известным значениям звездных величин, объяснять необходимость введения високосных лет и нового календарного стиля;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</w:tc>
      </w:tr>
      <w:tr w:rsidR="0000541E" w:rsidRPr="00393FFA" w:rsidTr="0000541E">
        <w:trPr>
          <w:trHeight w:val="526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Небесная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механика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numPr>
                <w:ilvl w:val="0"/>
                <w:numId w:val="34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4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вычислять расстояние до планет по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горизонтальному</w:t>
            </w:r>
            <w:proofErr w:type="gramEnd"/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параллаксу, а их размеры по угловым размерам и расстоянию;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формулировать законы Кеплера, определять массы планет на основе третьего (уточненного) закона Кеплера;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C216CF" w:rsidRDefault="0000541E" w:rsidP="0000541E">
            <w:pPr>
              <w:widowControl/>
              <w:numPr>
                <w:ilvl w:val="0"/>
                <w:numId w:val="35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воспроизводить исторические сведения о становлении и развитии гелиоцентрической системы мира; объяснять петлеобразные движения планет с использованием эпициклов и дифферентов;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5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воспроизводить понятия «конфигурация планет», «синодический и сидерический</w:t>
            </w:r>
          </w:p>
          <w:p w:rsidR="0000541E" w:rsidRPr="00C216CF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периоды», «эллипс», «афелий», «перигелий», «большая и малая полуось», «астрономическая единица»; формулировать законы Кеплера.</w:t>
            </w:r>
          </w:p>
        </w:tc>
      </w:tr>
      <w:tr w:rsidR="0000541E" w:rsidRPr="00393FFA" w:rsidTr="0000541E">
        <w:trPr>
          <w:trHeight w:val="572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Строение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Солнечной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системы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определять и различать понятия (Солнечная система, планета, ее спутники, планеты земной группы, планет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ы-</w:t>
            </w:r>
            <w:proofErr w:type="gramEnd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гиганты, кольца планет, малые тела, астероиды, планеты- карлики, кометы, метеоры, болиды, метеориты);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описывать природу Луны и объяснять причины ее отличия от Земли;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перечислять существенные различия природы двух групп планет и объяснять причины их возникновения;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природы этих планет;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объяснять механизм парникового эффекта и его значение для формирования и сохранения уникальной природы Земли;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описывать характерные особенности природы планет гигантов, их спутников и колец;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характеризовать природу малых тел Солнечной системы и объяснять причины их значительных различий;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описывать явления метеора и болида, объяснять </w:t>
            </w:r>
            <w:proofErr w:type="spell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процессы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,к</w:t>
            </w:r>
            <w:proofErr w:type="gramEnd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оторые</w:t>
            </w:r>
            <w:proofErr w:type="spellEnd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происходят при движении тел, влетающих в атмосферу планеты с космической скоростью;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описывать последствия падения на Землю крупных метеоритов;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объяснять сущность </w:t>
            </w:r>
            <w:proofErr w:type="spell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астероидно</w:t>
            </w:r>
            <w:proofErr w:type="spellEnd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-кометной опасности, возможности и способы ее предотвращения.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формулировать определения терминов и понятий: «горизонтальный параллакс», «угловые размеры объекта»;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пояснять сущность метода определения расстояний по параллаксам светил, радиолокационного метода и метода лазерной локации;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вычислять расстояние до планет по горизонтальному параллаксу, а их размеры по угловым размерам и расстоянию.</w:t>
            </w:r>
          </w:p>
        </w:tc>
      </w:tr>
      <w:tr w:rsidR="0000541E" w:rsidRPr="00393FFA" w:rsidTr="0000541E">
        <w:trPr>
          <w:trHeight w:val="572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Астрофизика и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звездная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астрономия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определять и различать понятия (звезда, модель звезды, светимость, парсек, световой год);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характеризовать физическое состояние вещества Солнца и звезд и источники их энергии;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описывать внутреннее строение Солнца и способы передачи энергии из центра к поверхности;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объяснять механизм возникновения на Солнце грануляции и пятен;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описывать наблюдаемые проявления солнечной активности и их влияние на Землю;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вычислять расстояние до звезд по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годичному</w:t>
            </w:r>
            <w:proofErr w:type="gramEnd"/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параллаксу;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называть основные отличительные особенности звезд различных последовательностей на диаграмме «спектр - светимость»;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сравнивать модели различных типов звезд с моделью Солнца;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объяснять причины изменения светимости переменных звезд;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описывать механизм вспышек Новых и Сверхновых;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оценивать время существования звезд в зависимости от их массы;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описывать этапы формирования и эволюции звезды;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1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перечислять примеры проявления солнечной активности (солнечные пятна, протуберанцы, вспышки, коронарные выбросы массы), характеризовать потоки солнечной плазмы;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описывать последствия влияний выбросов на магнитосферу Земли;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характеризовать звезды как природный термоядерный реактор; определять понятие «светимость звезды»;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перечислять спектральные классы звезд, объяснять зависимость светимости от спектра;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давать определение понятий «двойные звезды», «кратные звезды»;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3"/>
              </w:numPr>
              <w:spacing w:line="230" w:lineRule="exact"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объяснять зависимость «период-</w:t>
            </w:r>
          </w:p>
          <w:p w:rsidR="0000541E" w:rsidRPr="00C216CF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светимость»;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объяснять этапы эволюции звезд;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характеризовать явления в тесных системах двойных звезд;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объяснять зависимость скорости и продолжительности эволюции звезд от их массы;</w:t>
            </w:r>
          </w:p>
          <w:p w:rsidR="0000541E" w:rsidRPr="00C216CF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рассматривать вспышки сверхновой как этап эволюции звезды;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2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6C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объяснять варианты конечных стадий жизни звезд.</w:t>
            </w:r>
          </w:p>
        </w:tc>
      </w:tr>
      <w:tr w:rsidR="0000541E" w:rsidRPr="00393FFA" w:rsidTr="0000541E">
        <w:trPr>
          <w:trHeight w:hRule="exact" w:val="426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Наша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Г </w:t>
            </w:r>
            <w:proofErr w:type="spellStart"/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алактика</w:t>
            </w:r>
            <w:proofErr w:type="spellEnd"/>
            <w:proofErr w:type="gramEnd"/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- Млечный Путь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объяснять смысл понятий (космология, Вселенная, модель Вселенной, Большой взрыв, реликтовое излучение);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характеризовать основные параметры Галактики (размеры, состав, структура и кинематика);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распознавать типы галактик (спиральные, эллиптические, неправильные);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3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антитяготения</w:t>
            </w:r>
            <w:proofErr w:type="spellEnd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«темной энергии» — вида материи, природа которой еще неизвестна.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E57AE4" w:rsidRDefault="0000541E" w:rsidP="0000541E">
            <w:pPr>
              <w:widowControl/>
              <w:numPr>
                <w:ilvl w:val="0"/>
                <w:numId w:val="34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описывать строение и структуру Галактики; перечислять объекты плоской и сферической подсистем; оценивать размеры Галактики;</w:t>
            </w:r>
          </w:p>
          <w:p w:rsidR="0000541E" w:rsidRPr="00E57AE4" w:rsidRDefault="0000541E" w:rsidP="0000541E">
            <w:pPr>
              <w:widowControl/>
              <w:numPr>
                <w:ilvl w:val="0"/>
                <w:numId w:val="34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пояснять движение и расположение Солнца в Галактике;</w:t>
            </w:r>
          </w:p>
          <w:p w:rsidR="0000541E" w:rsidRPr="00E57AE4" w:rsidRDefault="0000541E" w:rsidP="0000541E">
            <w:pPr>
              <w:widowControl/>
              <w:numPr>
                <w:ilvl w:val="0"/>
                <w:numId w:val="34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характеризовать ядро и спиральные рукава Галактик;</w:t>
            </w:r>
          </w:p>
          <w:p w:rsidR="0000541E" w:rsidRPr="00E57AE4" w:rsidRDefault="0000541E" w:rsidP="0000541E">
            <w:pPr>
              <w:widowControl/>
              <w:numPr>
                <w:ilvl w:val="0"/>
                <w:numId w:val="34"/>
              </w:numPr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характеризовать процесс вращения Галактики;</w:t>
            </w:r>
          </w:p>
          <w:p w:rsidR="0000541E" w:rsidRPr="00393FFA" w:rsidRDefault="0000541E" w:rsidP="0000541E">
            <w:pPr>
              <w:widowControl/>
              <w:numPr>
                <w:ilvl w:val="0"/>
                <w:numId w:val="34"/>
              </w:numPr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пояснять сущность проблемы скрытой массы.</w:t>
            </w:r>
          </w:p>
        </w:tc>
      </w:tr>
      <w:tr w:rsidR="0000541E" w:rsidRPr="00393FFA" w:rsidTr="0000541E">
        <w:trPr>
          <w:trHeight w:hRule="exact" w:val="879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Г </w:t>
            </w:r>
            <w:proofErr w:type="spellStart"/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алактики</w:t>
            </w:r>
            <w:proofErr w:type="spellEnd"/>
            <w:proofErr w:type="gramEnd"/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Строение и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эволюция</w:t>
            </w:r>
          </w:p>
          <w:p w:rsidR="0000541E" w:rsidRPr="00393FFA" w:rsidRDefault="0000541E" w:rsidP="0000541E">
            <w:pPr>
              <w:widowControl/>
              <w:spacing w:line="230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Вселенной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 сравнивать выводы А.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Эйнштейна и А. А. Фридмана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относительно модели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Вселенной;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 обосновывать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справедливость модели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Фридмана результатами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наблюдений «красного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смещения» в спектрах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галактик;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 классифицировать основные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периоды эволюции Вселенной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с момента начала ее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расширения - Большого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взрыва;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 формулировать закон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Хаббла;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определять расстояние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proofErr w:type="gramEnd"/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галактик на основе закона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Хаббла; по светимости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сверхновых;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 оценивать возраст Вселенной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на основе постоянной Хаббла;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• интерпретировать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обнаружение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реликтового</w:t>
            </w:r>
            <w:proofErr w:type="gramEnd"/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излучения как свидетельство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пользу гипотезы Горячей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Вселенной;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определять расстояние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proofErr w:type="gramEnd"/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звездных скоплений и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галактик по цефеидам </w:t>
            </w:r>
            <w:proofErr w:type="gramStart"/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93FFA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основе зависимости «период - светимость»;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характеризовать радиоизлучение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межзвездного вещества и его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состав, области </w:t>
            </w:r>
            <w:proofErr w:type="gramStart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звездного</w:t>
            </w:r>
            <w:proofErr w:type="gramEnd"/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образования;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описывать методы обнаружения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органических молекул;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раскрывать взаимосвязь звезд и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межзвездной среды;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описывать процесс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формирования звезд из холодных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газопылевых облаков;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определять источник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возникновения </w:t>
            </w:r>
            <w:proofErr w:type="gramStart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планетарных</w:t>
            </w:r>
            <w:proofErr w:type="gramEnd"/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туманностей как остатки вспышек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сверхновых звезд;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формулировать основные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постулаты общей теории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относительности;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определять характеристики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стационарной Вселенной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А.Энштейна</w:t>
            </w:r>
            <w:proofErr w:type="spellEnd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;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• знать выводы </w:t>
            </w:r>
            <w:proofErr w:type="spellStart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А.Фридмана</w:t>
            </w:r>
            <w:proofErr w:type="spellEnd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о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нестационарности</w:t>
            </w:r>
            <w:proofErr w:type="spellEnd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Вселенной;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пояснять понятие «красное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смещение» в спектрах галактик,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используя для объяснения эффект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Доплера;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характеризовать процесс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однородного и изотропного</w:t>
            </w:r>
          </w:p>
          <w:p w:rsidR="0000541E" w:rsidRPr="00E57AE4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расшерения</w:t>
            </w:r>
            <w:proofErr w:type="spellEnd"/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Вселенной;</w:t>
            </w:r>
          </w:p>
          <w:p w:rsidR="0000541E" w:rsidRPr="00393FFA" w:rsidRDefault="0000541E" w:rsidP="0000541E">
            <w:pPr>
              <w:widowControl/>
              <w:ind w:left="1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7AE4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• формулировать закон Хаббла</w:t>
            </w:r>
          </w:p>
        </w:tc>
      </w:tr>
    </w:tbl>
    <w:p w:rsidR="0000541E" w:rsidRPr="00393FFA" w:rsidRDefault="0000541E" w:rsidP="0000541E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1E" w:rsidRDefault="0000541E" w:rsidP="0000541E">
      <w:pPr>
        <w:widowControl/>
        <w:spacing w:before="240"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highlight w:val="yellow"/>
          <w:lang w:eastAsia="en-US"/>
        </w:rPr>
      </w:pPr>
    </w:p>
    <w:p w:rsidR="0000541E" w:rsidRDefault="0000541E" w:rsidP="0000541E">
      <w:pPr>
        <w:widowControl/>
        <w:spacing w:before="240"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highlight w:val="yellow"/>
          <w:lang w:eastAsia="en-US"/>
        </w:rPr>
      </w:pPr>
    </w:p>
    <w:p w:rsidR="0000541E" w:rsidRDefault="0000541E" w:rsidP="0000541E">
      <w:pPr>
        <w:pStyle w:val="af"/>
        <w:numPr>
          <w:ilvl w:val="0"/>
          <w:numId w:val="37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57AE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00541E" w:rsidRPr="00E57AE4" w:rsidRDefault="0000541E" w:rsidP="0000541E">
      <w:pPr>
        <w:pStyle w:val="a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0541E" w:rsidRPr="00E57AE4" w:rsidRDefault="0000541E" w:rsidP="0000541E">
      <w:pPr>
        <w:pStyle w:val="af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E4">
        <w:rPr>
          <w:rFonts w:ascii="Times New Roman" w:hAnsi="Times New Roman" w:cs="Times New Roman"/>
          <w:b/>
          <w:sz w:val="28"/>
          <w:szCs w:val="28"/>
        </w:rPr>
        <w:t>2.1. СОДЕРЖАНИЕ УЧЕБНОЙ ДИСЦИПЛИНЫ</w:t>
      </w:r>
    </w:p>
    <w:p w:rsidR="00D54D40" w:rsidRPr="00D54D40" w:rsidRDefault="00D54D40" w:rsidP="003D7A37">
      <w:pPr>
        <w:pStyle w:val="4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54D40">
        <w:rPr>
          <w:rFonts w:ascii="Times New Roman" w:hAnsi="Times New Roman" w:cs="Times New Roman"/>
          <w:b/>
          <w:i w:val="0"/>
          <w:sz w:val="28"/>
          <w:szCs w:val="28"/>
        </w:rPr>
        <w:t xml:space="preserve">Введение </w:t>
      </w:r>
    </w:p>
    <w:p w:rsidR="00D54D40" w:rsidRPr="00D54D40" w:rsidRDefault="00D54D40" w:rsidP="00D54D40">
      <w:pPr>
        <w:pStyle w:val="23"/>
        <w:shd w:val="clear" w:color="auto" w:fill="auto"/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54D40">
        <w:rPr>
          <w:rFonts w:ascii="Times New Roman" w:hAnsi="Times New Roman" w:cs="Times New Roman"/>
          <w:sz w:val="28"/>
          <w:szCs w:val="28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D54D40" w:rsidRPr="00D54D40" w:rsidRDefault="00D54D40" w:rsidP="003D7A37">
      <w:pPr>
        <w:pStyle w:val="4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54D40">
        <w:rPr>
          <w:rFonts w:ascii="Times New Roman" w:hAnsi="Times New Roman" w:cs="Times New Roman"/>
          <w:b/>
          <w:i w:val="0"/>
          <w:sz w:val="28"/>
          <w:szCs w:val="28"/>
        </w:rPr>
        <w:t xml:space="preserve">Астрометрия </w:t>
      </w:r>
    </w:p>
    <w:p w:rsidR="00D54D40" w:rsidRPr="00D54D40" w:rsidRDefault="00D54D40" w:rsidP="00D54D40">
      <w:pPr>
        <w:pStyle w:val="23"/>
        <w:shd w:val="clear" w:color="auto" w:fill="auto"/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54D40">
        <w:rPr>
          <w:rFonts w:ascii="Times New Roman" w:hAnsi="Times New Roman" w:cs="Times New Roman"/>
          <w:sz w:val="28"/>
          <w:szCs w:val="28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19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</w:t>
      </w:r>
      <w:proofErr w:type="gramStart"/>
      <w:r w:rsidRPr="00D54D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54D40" w:rsidRPr="00D54D40" w:rsidRDefault="00975FB7" w:rsidP="003D7A37">
      <w:pPr>
        <w:pStyle w:val="4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Небесная механика </w:t>
      </w:r>
    </w:p>
    <w:p w:rsidR="00D54D40" w:rsidRPr="00D54D40" w:rsidRDefault="00D54D40" w:rsidP="00D54D40">
      <w:pPr>
        <w:pStyle w:val="23"/>
        <w:shd w:val="clear" w:color="auto" w:fill="auto"/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54D40">
        <w:rPr>
          <w:rFonts w:ascii="Times New Roman" w:hAnsi="Times New Roman" w:cs="Times New Roman"/>
          <w:sz w:val="28"/>
          <w:szCs w:val="28"/>
        </w:rPr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</w:t>
      </w:r>
    </w:p>
    <w:p w:rsidR="00D54D40" w:rsidRPr="00D54D40" w:rsidRDefault="003D7A37" w:rsidP="003D7A37">
      <w:pPr>
        <w:pStyle w:val="4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Строение С</w:t>
      </w:r>
      <w:r w:rsidR="00D54D40" w:rsidRPr="00D54D40">
        <w:rPr>
          <w:rFonts w:ascii="Times New Roman" w:hAnsi="Times New Roman" w:cs="Times New Roman"/>
          <w:b/>
          <w:i w:val="0"/>
          <w:sz w:val="28"/>
          <w:szCs w:val="28"/>
        </w:rPr>
        <w:t>олнечной системы</w:t>
      </w:r>
    </w:p>
    <w:p w:rsidR="00D54D40" w:rsidRPr="00D54D40" w:rsidRDefault="00D54D40" w:rsidP="00D54D40">
      <w:pPr>
        <w:pStyle w:val="23"/>
        <w:shd w:val="clear" w:color="auto" w:fill="auto"/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54D40">
        <w:rPr>
          <w:rFonts w:ascii="Times New Roman" w:hAnsi="Times New Roman" w:cs="Times New Roman"/>
          <w:sz w:val="28"/>
          <w:szCs w:val="28"/>
        </w:rPr>
        <w:t xml:space="preserve">Цель изучения темы -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</w:t>
      </w:r>
      <w:proofErr w:type="gramStart"/>
      <w:r w:rsidRPr="00D54D40">
        <w:rPr>
          <w:rFonts w:ascii="Times New Roman" w:hAnsi="Times New Roman" w:cs="Times New Roman"/>
          <w:sz w:val="28"/>
          <w:szCs w:val="28"/>
        </w:rPr>
        <w:t>представлениях</w:t>
      </w:r>
      <w:proofErr w:type="gramEnd"/>
      <w:r w:rsidRPr="00D54D40">
        <w:rPr>
          <w:rFonts w:ascii="Times New Roman" w:hAnsi="Times New Roman" w:cs="Times New Roman"/>
          <w:sz w:val="28"/>
          <w:szCs w:val="28"/>
        </w:rPr>
        <w:t xml:space="preserve"> о её происхождении.</w:t>
      </w:r>
    </w:p>
    <w:p w:rsidR="00D54D40" w:rsidRPr="00D54D40" w:rsidRDefault="00D54D40" w:rsidP="003D7A37">
      <w:pPr>
        <w:pStyle w:val="4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54D40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Астрофизика и звездная астрономия </w:t>
      </w:r>
    </w:p>
    <w:p w:rsidR="00D54D40" w:rsidRPr="00D54D40" w:rsidRDefault="00D54D40" w:rsidP="00D54D40">
      <w:pPr>
        <w:pStyle w:val="23"/>
        <w:shd w:val="clear" w:color="auto" w:fill="auto"/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54D40">
        <w:rPr>
          <w:rFonts w:ascii="Times New Roman" w:hAnsi="Times New Roman" w:cs="Times New Roman"/>
          <w:sz w:val="28"/>
          <w:szCs w:val="28"/>
        </w:rPr>
        <w:t xml:space="preserve">Цель изучения темы — получить представление о разных типах оптических телескопов, радиотелескопах и методах наблюдений с 20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</w:t>
      </w:r>
      <w:proofErr w:type="gramStart"/>
      <w:r w:rsidRPr="00D54D4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D54D40">
        <w:rPr>
          <w:rFonts w:ascii="Times New Roman" w:hAnsi="Times New Roman" w:cs="Times New Roman"/>
          <w:sz w:val="28"/>
          <w:szCs w:val="28"/>
        </w:rPr>
        <w:t xml:space="preserve">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D54D40" w:rsidRPr="00D54D40" w:rsidRDefault="00D54D40" w:rsidP="003D7A37">
      <w:pPr>
        <w:pStyle w:val="4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54D40">
        <w:rPr>
          <w:rFonts w:ascii="Times New Roman" w:hAnsi="Times New Roman" w:cs="Times New Roman"/>
          <w:b/>
          <w:i w:val="0"/>
          <w:sz w:val="28"/>
          <w:szCs w:val="28"/>
        </w:rPr>
        <w:t xml:space="preserve">Млечный Путь </w:t>
      </w:r>
    </w:p>
    <w:p w:rsidR="00D54D40" w:rsidRPr="00D54D40" w:rsidRDefault="00D54D40" w:rsidP="00D54D40">
      <w:pPr>
        <w:pStyle w:val="23"/>
        <w:shd w:val="clear" w:color="auto" w:fill="auto"/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D40">
        <w:rPr>
          <w:rFonts w:ascii="Times New Roman" w:hAnsi="Times New Roman" w:cs="Times New Roman"/>
          <w:sz w:val="28"/>
          <w:szCs w:val="28"/>
        </w:rPr>
        <w:t>Цель изучение темы — п</w:t>
      </w:r>
      <w:r w:rsidR="007166BE">
        <w:rPr>
          <w:rFonts w:ascii="Times New Roman" w:hAnsi="Times New Roman" w:cs="Times New Roman"/>
          <w:sz w:val="28"/>
          <w:szCs w:val="28"/>
        </w:rPr>
        <w:t>олучить представление о нашей Г</w:t>
      </w:r>
      <w:r w:rsidRPr="00D54D40">
        <w:rPr>
          <w:rFonts w:ascii="Times New Roman" w:hAnsi="Times New Roman" w:cs="Times New Roman"/>
          <w:sz w:val="28"/>
          <w:szCs w:val="28"/>
        </w:rPr>
        <w:t>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  <w:proofErr w:type="gramEnd"/>
    </w:p>
    <w:p w:rsidR="00D54D40" w:rsidRPr="00D54D40" w:rsidRDefault="00D54D40" w:rsidP="003D7A37">
      <w:pPr>
        <w:pStyle w:val="4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54D40">
        <w:rPr>
          <w:rFonts w:ascii="Times New Roman" w:hAnsi="Times New Roman" w:cs="Times New Roman"/>
          <w:b/>
          <w:i w:val="0"/>
          <w:sz w:val="28"/>
          <w:szCs w:val="28"/>
        </w:rPr>
        <w:t xml:space="preserve">Галактики </w:t>
      </w:r>
    </w:p>
    <w:p w:rsidR="00D54D40" w:rsidRPr="00D54D40" w:rsidRDefault="00D54D40" w:rsidP="00D54D40">
      <w:pPr>
        <w:pStyle w:val="23"/>
        <w:shd w:val="clear" w:color="auto" w:fill="auto"/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54D40">
        <w:rPr>
          <w:rFonts w:ascii="Times New Roman" w:hAnsi="Times New Roman" w:cs="Times New Roman"/>
          <w:sz w:val="28"/>
          <w:szCs w:val="28"/>
        </w:rPr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21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</w:t>
      </w:r>
      <w:r w:rsidR="007166BE">
        <w:rPr>
          <w:rFonts w:ascii="Times New Roman" w:hAnsi="Times New Roman" w:cs="Times New Roman"/>
          <w:sz w:val="28"/>
          <w:szCs w:val="28"/>
        </w:rPr>
        <w:t>е</w:t>
      </w:r>
      <w:r w:rsidRPr="00D54D40">
        <w:rPr>
          <w:rFonts w:ascii="Times New Roman" w:hAnsi="Times New Roman" w:cs="Times New Roman"/>
          <w:sz w:val="28"/>
          <w:szCs w:val="28"/>
        </w:rPr>
        <w:t>м скопления галактик.</w:t>
      </w:r>
    </w:p>
    <w:p w:rsidR="00D54D40" w:rsidRPr="00D54D40" w:rsidRDefault="00D54D40" w:rsidP="003D7A37">
      <w:pPr>
        <w:pStyle w:val="4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54D40">
        <w:rPr>
          <w:rFonts w:ascii="Times New Roman" w:hAnsi="Times New Roman" w:cs="Times New Roman"/>
          <w:b/>
          <w:i w:val="0"/>
          <w:sz w:val="28"/>
          <w:szCs w:val="28"/>
        </w:rPr>
        <w:t xml:space="preserve">Строение и эволюция Вселенной </w:t>
      </w:r>
    </w:p>
    <w:p w:rsidR="00D54D40" w:rsidRPr="00D54D40" w:rsidRDefault="00D54D40" w:rsidP="00D54D40">
      <w:pPr>
        <w:pStyle w:val="23"/>
        <w:shd w:val="clear" w:color="auto" w:fill="auto"/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54D40">
        <w:rPr>
          <w:rFonts w:ascii="Times New Roman" w:hAnsi="Times New Roman" w:cs="Times New Roman"/>
          <w:sz w:val="28"/>
          <w:szCs w:val="28"/>
        </w:rPr>
        <w:t>Цель изучения темы — получить представление об уникальном объекте — Вселенной в целом, узнать</w:t>
      </w:r>
      <w:r w:rsidR="007166BE">
        <w:rPr>
          <w:rFonts w:ascii="Times New Roman" w:hAnsi="Times New Roman" w:cs="Times New Roman"/>
          <w:sz w:val="28"/>
          <w:szCs w:val="28"/>
        </w:rPr>
        <w:t>,</w:t>
      </w:r>
      <w:r w:rsidRPr="00D54D40">
        <w:rPr>
          <w:rFonts w:ascii="Times New Roman" w:hAnsi="Times New Roman" w:cs="Times New Roman"/>
          <w:sz w:val="28"/>
          <w:szCs w:val="28"/>
        </w:rPr>
        <w:t xml:space="preserve">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</w:t>
      </w:r>
    </w:p>
    <w:p w:rsidR="00D54D40" w:rsidRPr="00D54D40" w:rsidRDefault="00D54D40" w:rsidP="003D7A37">
      <w:pPr>
        <w:pStyle w:val="40"/>
        <w:numPr>
          <w:ilvl w:val="0"/>
          <w:numId w:val="2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D54D40">
        <w:rPr>
          <w:rFonts w:ascii="Times New Roman" w:hAnsi="Times New Roman" w:cs="Times New Roman"/>
          <w:b/>
          <w:i w:val="0"/>
          <w:sz w:val="28"/>
          <w:szCs w:val="28"/>
        </w:rPr>
        <w:t xml:space="preserve">Современные проблемы астрономии </w:t>
      </w:r>
    </w:p>
    <w:p w:rsidR="00D54D40" w:rsidRPr="00D54D40" w:rsidRDefault="00D54D40" w:rsidP="00D54D40">
      <w:pPr>
        <w:pStyle w:val="23"/>
        <w:shd w:val="clear" w:color="auto" w:fill="auto"/>
        <w:spacing w:after="0" w:line="276" w:lineRule="auto"/>
        <w:ind w:left="20" w:right="20" w:firstLine="547"/>
        <w:jc w:val="both"/>
        <w:rPr>
          <w:sz w:val="28"/>
          <w:szCs w:val="28"/>
        </w:rPr>
      </w:pPr>
      <w:r w:rsidRPr="00D54D40">
        <w:rPr>
          <w:rFonts w:ascii="Times New Roman" w:hAnsi="Times New Roman" w:cs="Times New Roman"/>
          <w:sz w:val="28"/>
          <w:szCs w:val="28"/>
        </w:rPr>
        <w:lastRenderedPageBreak/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D54D40">
        <w:rPr>
          <w:rFonts w:ascii="Times New Roman" w:hAnsi="Times New Roman" w:cs="Times New Roman"/>
          <w:sz w:val="28"/>
          <w:szCs w:val="28"/>
        </w:rPr>
        <w:t>экзопланетах</w:t>
      </w:r>
      <w:proofErr w:type="spellEnd"/>
      <w:r w:rsidRPr="00D54D40">
        <w:rPr>
          <w:rFonts w:ascii="Times New Roman" w:hAnsi="Times New Roman" w:cs="Times New Roman"/>
          <w:sz w:val="28"/>
          <w:szCs w:val="28"/>
        </w:rPr>
        <w:t xml:space="preserve"> и поиске </w:t>
      </w:r>
      <w:proofErr w:type="spellStart"/>
      <w:r w:rsidRPr="00D54D40">
        <w:rPr>
          <w:rFonts w:ascii="Times New Roman" w:hAnsi="Times New Roman" w:cs="Times New Roman"/>
          <w:sz w:val="28"/>
          <w:szCs w:val="28"/>
        </w:rPr>
        <w:t>экзопланет</w:t>
      </w:r>
      <w:proofErr w:type="spellEnd"/>
      <w:r w:rsidRPr="00D54D40">
        <w:rPr>
          <w:rFonts w:ascii="Times New Roman" w:hAnsi="Times New Roman" w:cs="Times New Roman"/>
          <w:sz w:val="28"/>
          <w:szCs w:val="28"/>
        </w:rPr>
        <w:t>, благоприятных для жизни; о возможном числе высок</w:t>
      </w:r>
      <w:r w:rsidR="007166BE">
        <w:rPr>
          <w:rFonts w:ascii="Times New Roman" w:hAnsi="Times New Roman" w:cs="Times New Roman"/>
          <w:sz w:val="28"/>
          <w:szCs w:val="28"/>
        </w:rPr>
        <w:t>оразвитых цивилизаций в нашей Г</w:t>
      </w:r>
      <w:r w:rsidRPr="00D54D40">
        <w:rPr>
          <w:rFonts w:ascii="Times New Roman" w:hAnsi="Times New Roman" w:cs="Times New Roman"/>
          <w:sz w:val="28"/>
          <w:szCs w:val="28"/>
        </w:rPr>
        <w:t>алактике, о методах поисках жизни и внеземных цивилизаций и проблемах связи с ними.</w:t>
      </w:r>
    </w:p>
    <w:p w:rsidR="00930FBE" w:rsidRPr="003D7A37" w:rsidRDefault="0000541E" w:rsidP="0099224A">
      <w:pPr>
        <w:pStyle w:val="11"/>
        <w:keepNext/>
        <w:keepLines/>
        <w:shd w:val="clear" w:color="auto" w:fill="auto"/>
        <w:spacing w:before="240" w:after="120" w:line="240" w:lineRule="auto"/>
        <w:outlineLvl w:val="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bookmark28"/>
      <w:bookmarkEnd w:id="4"/>
      <w:r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 xml:space="preserve">2.2 </w:t>
      </w:r>
      <w:r w:rsidR="002235A3" w:rsidRPr="003D7A37">
        <w:rPr>
          <w:rStyle w:val="12"/>
          <w:rFonts w:ascii="Times New Roman" w:hAnsi="Times New Roman" w:cs="Times New Roman"/>
          <w:b/>
          <w:color w:val="auto"/>
          <w:sz w:val="28"/>
          <w:szCs w:val="28"/>
        </w:rPr>
        <w:t>ТЕМАТИЧЕСКОЕ ПЛАНИРОВАНИЕ</w:t>
      </w:r>
      <w:bookmarkEnd w:id="8"/>
    </w:p>
    <w:p w:rsidR="00401B51" w:rsidRDefault="00401B51" w:rsidP="00401B51">
      <w:pPr>
        <w:pStyle w:val="23"/>
        <w:shd w:val="clear" w:color="auto" w:fill="auto"/>
        <w:spacing w:after="0" w:line="240" w:lineRule="auto"/>
        <w:ind w:firstLine="28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ab/>
      </w:r>
      <w:r w:rsidR="002235A3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>При реализации содержания общеобразовательной учебной дисциплины «</w:t>
      </w:r>
      <w:r w:rsidR="00F9489A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>Астрономи</w:t>
      </w:r>
      <w:r w:rsidR="00C21C29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>я</w:t>
      </w:r>
      <w:r w:rsidR="00F9489A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2235A3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в пределах освоения ППССЗ </w:t>
      </w:r>
      <w:r w:rsidR="001A4A47">
        <w:rPr>
          <w:rStyle w:val="1"/>
          <w:rFonts w:ascii="Times New Roman" w:hAnsi="Times New Roman" w:cs="Times New Roman"/>
          <w:color w:val="auto"/>
          <w:sz w:val="28"/>
          <w:szCs w:val="28"/>
        </w:rPr>
        <w:t>аудиторная</w:t>
      </w:r>
      <w:r w:rsidR="002235A3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учебная нагрузка обучающихся со</w:t>
      </w:r>
      <w:r w:rsidR="002235A3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softHyphen/>
        <w:t>ставляет</w:t>
      </w:r>
      <w:r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2235A3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>3</w:t>
      </w:r>
      <w:r w:rsidR="00F9489A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>6</w:t>
      </w:r>
      <w:r w:rsidR="002235A3" w:rsidRPr="00C21C2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F9489A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2235A3" w:rsidRPr="001422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930FBE" w:rsidRPr="00401B51" w:rsidRDefault="00401B51" w:rsidP="00A40F3B">
      <w:pPr>
        <w:pStyle w:val="35"/>
        <w:keepNext/>
        <w:keepLines/>
        <w:shd w:val="clear" w:color="auto" w:fill="auto"/>
        <w:spacing w:before="120" w:after="0" w:line="240" w:lineRule="auto"/>
        <w:outlineLvl w:val="9"/>
        <w:rPr>
          <w:rStyle w:val="36"/>
          <w:rFonts w:ascii="Times New Roman" w:hAnsi="Times New Roman" w:cs="Times New Roman"/>
          <w:b/>
        </w:rPr>
      </w:pPr>
      <w:r w:rsidRPr="00401B51">
        <w:rPr>
          <w:rStyle w:val="36"/>
          <w:rFonts w:ascii="Times New Roman" w:hAnsi="Times New Roman" w:cs="Times New Roman"/>
          <w:b/>
        </w:rPr>
        <w:t>Рабочий тематический план</w:t>
      </w:r>
    </w:p>
    <w:p w:rsidR="00401B51" w:rsidRPr="00142230" w:rsidRDefault="00401B51" w:rsidP="00142230">
      <w:pPr>
        <w:pStyle w:val="35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6946"/>
        <w:gridCol w:w="1824"/>
      </w:tblGrid>
      <w:tr w:rsidR="00865228" w:rsidRPr="00142230" w:rsidTr="00321E57">
        <w:trPr>
          <w:trHeight w:hRule="exact" w:val="8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28" w:rsidRPr="00401B51" w:rsidRDefault="00865228" w:rsidP="00E94291">
            <w:pPr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228" w:rsidRPr="00142230" w:rsidRDefault="00865228" w:rsidP="00E9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51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228" w:rsidRPr="00142230" w:rsidRDefault="00865228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51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954E6" w:rsidRPr="00142230" w:rsidTr="00321E57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Pr="0099224A" w:rsidRDefault="009954E6" w:rsidP="009954E6">
            <w:pPr>
              <w:pStyle w:val="2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right="132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Pr="009954E6" w:rsidRDefault="009954E6" w:rsidP="00F9489A">
            <w:pPr>
              <w:widowControl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Введение</w:t>
            </w:r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9954E6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Default="009954E6" w:rsidP="009954E6">
            <w:pPr>
              <w:pStyle w:val="2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F94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Астрометрия</w:t>
            </w:r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9954E6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Default="009954E6" w:rsidP="009954E6">
            <w:pPr>
              <w:pStyle w:val="2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F9489A">
            <w:pPr>
              <w:widowControl/>
              <w:snapToGrid w:val="0"/>
              <w:rPr>
                <w:rStyle w:val="115pt0"/>
                <w:rFonts w:eastAsia="Courier New"/>
                <w:b w:val="0"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Небесная механика</w:t>
            </w:r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9954E6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Default="009954E6" w:rsidP="009954E6">
            <w:pPr>
              <w:pStyle w:val="2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F94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Строение Солнечной системы</w:t>
            </w:r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F9489A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Pr="00865228" w:rsidRDefault="009954E6" w:rsidP="000054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00541E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за </w:t>
            </w:r>
            <w:r w:rsidRPr="009954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4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95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F9489A" w:rsidP="0000541E">
            <w:pPr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Pr="009954E6" w:rsidRDefault="009954E6" w:rsidP="00ED3B15">
            <w:pPr>
              <w:pStyle w:val="23"/>
              <w:shd w:val="clear" w:color="auto" w:fill="auto"/>
              <w:spacing w:after="0" w:line="240" w:lineRule="auto"/>
              <w:ind w:left="360" w:right="132"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F94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Строение Солнечной системы</w:t>
            </w:r>
            <w:proofErr w:type="gramStart"/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  <w:proofErr w:type="gramEnd"/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 xml:space="preserve"> (</w:t>
            </w:r>
            <w:proofErr w:type="gramStart"/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п</w:t>
            </w:r>
            <w:proofErr w:type="gramEnd"/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родолжение)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F9489A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Pr="009954E6" w:rsidRDefault="00ED3B15" w:rsidP="00ED3B15">
            <w:pPr>
              <w:pStyle w:val="23"/>
              <w:shd w:val="clear" w:color="auto" w:fill="auto"/>
              <w:spacing w:after="0" w:line="240" w:lineRule="auto"/>
              <w:ind w:left="360" w:right="132"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F94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Астрофизика и звёздная астрономия</w:t>
            </w:r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9954E6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9954E6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Pr="009954E6" w:rsidRDefault="00ED3B15" w:rsidP="00ED3B15">
            <w:pPr>
              <w:pStyle w:val="23"/>
              <w:shd w:val="clear" w:color="auto" w:fill="auto"/>
              <w:spacing w:after="0" w:line="240" w:lineRule="auto"/>
              <w:ind w:left="360" w:right="132"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F94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Млечный путь</w:t>
            </w:r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9954E6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Pr="009954E6" w:rsidRDefault="00ED3B15" w:rsidP="00ED3B15">
            <w:pPr>
              <w:pStyle w:val="23"/>
              <w:shd w:val="clear" w:color="auto" w:fill="auto"/>
              <w:spacing w:after="0" w:line="240" w:lineRule="auto"/>
              <w:ind w:left="360" w:right="132"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F94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Галактики</w:t>
            </w:r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9954E6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Pr="009954E6" w:rsidRDefault="00ED3B15" w:rsidP="00ED3B15">
            <w:pPr>
              <w:pStyle w:val="23"/>
              <w:shd w:val="clear" w:color="auto" w:fill="auto"/>
              <w:spacing w:after="0" w:line="240" w:lineRule="auto"/>
              <w:ind w:left="360" w:right="132"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F94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Строение и эволюция Вселенной</w:t>
            </w:r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9954E6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54E6" w:rsidRPr="00142230" w:rsidTr="0000541E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E6" w:rsidRPr="009954E6" w:rsidRDefault="00ED3B15" w:rsidP="00ED3B15">
            <w:pPr>
              <w:pStyle w:val="23"/>
              <w:shd w:val="clear" w:color="auto" w:fill="auto"/>
              <w:spacing w:after="0" w:line="240" w:lineRule="auto"/>
              <w:ind w:left="360" w:right="132"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54E6" w:rsidRPr="009954E6" w:rsidRDefault="009954E6" w:rsidP="00F94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E6">
              <w:rPr>
                <w:rStyle w:val="115pt0"/>
                <w:rFonts w:eastAsia="Courier New"/>
                <w:b w:val="0"/>
                <w:sz w:val="28"/>
                <w:szCs w:val="28"/>
              </w:rPr>
              <w:t>Современные проблемы астрономии</w:t>
            </w:r>
            <w:r w:rsidR="00F9489A">
              <w:rPr>
                <w:rStyle w:val="115pt0"/>
                <w:rFonts w:eastAsia="Courier New"/>
                <w:b w:val="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9954E6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54E6" w:rsidRPr="00142230" w:rsidTr="009954E6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4E6" w:rsidRPr="00273572" w:rsidRDefault="009954E6" w:rsidP="0000541E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4E6" w:rsidRPr="009954E6" w:rsidRDefault="009954E6" w:rsidP="0000541E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за </w:t>
            </w:r>
            <w:r w:rsidRPr="009954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48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95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F9489A" w:rsidP="0000541E">
            <w:pPr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954E6" w:rsidRPr="00142230" w:rsidTr="009954E6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4E6" w:rsidRPr="00273572" w:rsidRDefault="009954E6" w:rsidP="0000541E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4E6" w:rsidRPr="009954E6" w:rsidRDefault="009954E6" w:rsidP="0000541E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E6" w:rsidRPr="009954E6" w:rsidRDefault="00F9489A" w:rsidP="0000541E">
            <w:pPr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AD6CD9" w:rsidRPr="00142230" w:rsidTr="009954E6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9" w:rsidRPr="00273572" w:rsidRDefault="00AD6CD9" w:rsidP="0000541E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9" w:rsidRPr="00142230" w:rsidRDefault="00AD6CD9" w:rsidP="0000541E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862163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9" w:rsidRPr="00142230" w:rsidRDefault="00AD6CD9" w:rsidP="0000541E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D9" w:rsidRPr="00142230" w:rsidTr="00AD6CD9">
        <w:trPr>
          <w:trHeight w:hRule="exact" w:val="10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9" w:rsidRPr="00273572" w:rsidRDefault="00AD6CD9" w:rsidP="0000541E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9" w:rsidRPr="00142230" w:rsidRDefault="00AD6CD9" w:rsidP="0000541E">
            <w:pPr>
              <w:pStyle w:val="23"/>
              <w:shd w:val="clear" w:color="auto" w:fill="auto"/>
              <w:spacing w:after="0" w:line="240" w:lineRule="auto"/>
              <w:ind w:left="142" w:right="1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Подготовка выступлений по заданным темам, докладов, рефератов, эссе, </w:t>
            </w:r>
            <w:proofErr w:type="gramStart"/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с использованием информационных технологий и др.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9" w:rsidRPr="00142230" w:rsidRDefault="00AD6CD9" w:rsidP="00AD6CD9">
            <w:pPr>
              <w:pStyle w:val="23"/>
              <w:shd w:val="clear" w:color="auto" w:fill="auto"/>
              <w:spacing w:after="0" w:line="240" w:lineRule="auto"/>
              <w:ind w:left="142" w:right="15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D6CD9" w:rsidRPr="00142230" w:rsidTr="00AD6CD9">
        <w:trPr>
          <w:trHeight w:hRule="exact" w:val="8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9" w:rsidRPr="00273572" w:rsidRDefault="00AD6CD9" w:rsidP="0000541E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9" w:rsidRPr="00AD6CD9" w:rsidRDefault="00AD6CD9" w:rsidP="00AD6CD9">
            <w:pPr>
              <w:ind w:righ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CD9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9" w:rsidRDefault="00AD6CD9" w:rsidP="0000541E">
            <w:pPr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D9" w:rsidRPr="00142230" w:rsidTr="009954E6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9" w:rsidRPr="00273572" w:rsidRDefault="00AD6CD9" w:rsidP="0000541E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9" w:rsidRPr="002C1380" w:rsidRDefault="00AD6CD9" w:rsidP="0000541E">
            <w:pPr>
              <w:pStyle w:val="2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80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AD6CD9" w:rsidRPr="002C1380" w:rsidRDefault="00AD6CD9" w:rsidP="0000541E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9" w:rsidRPr="002C1380" w:rsidRDefault="00AD6CD9" w:rsidP="0000541E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930FBE" w:rsidRDefault="00930FBE">
      <w:pPr>
        <w:rPr>
          <w:sz w:val="2"/>
          <w:szCs w:val="2"/>
        </w:rPr>
      </w:pPr>
    </w:p>
    <w:p w:rsidR="00930FBE" w:rsidRDefault="00930FBE">
      <w:pPr>
        <w:rPr>
          <w:sz w:val="2"/>
          <w:szCs w:val="2"/>
        </w:rPr>
        <w:sectPr w:rsidR="00930FBE" w:rsidSect="00B93B2D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9" w:h="16838"/>
          <w:pgMar w:top="1134" w:right="1134" w:bottom="1134" w:left="1134" w:header="0" w:footer="397" w:gutter="0"/>
          <w:cols w:space="720"/>
          <w:noEndnote/>
          <w:titlePg/>
          <w:docGrid w:linePitch="360"/>
        </w:sectPr>
      </w:pPr>
    </w:p>
    <w:p w:rsidR="001A4A47" w:rsidRPr="00E57AE4" w:rsidRDefault="001A4A47" w:rsidP="001A4A47">
      <w:pPr>
        <w:pStyle w:val="11"/>
        <w:keepNext/>
        <w:keepLines/>
        <w:shd w:val="clear" w:color="auto" w:fill="auto"/>
        <w:spacing w:after="120" w:line="240" w:lineRule="auto"/>
        <w:outlineLvl w:val="9"/>
        <w:rPr>
          <w:rFonts w:ascii="Times New Roman" w:hAnsi="Times New Roman" w:cs="Times New Roman"/>
          <w:b/>
          <w:smallCaps/>
          <w:sz w:val="28"/>
          <w:szCs w:val="28"/>
        </w:rPr>
      </w:pPr>
      <w:r w:rsidRPr="00E57AE4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2.4. </w:t>
      </w:r>
      <w:bookmarkStart w:id="9" w:name="bookmark33"/>
      <w:r w:rsidRPr="00E57AE4">
        <w:rPr>
          <w:rFonts w:ascii="Times New Roman" w:hAnsi="Times New Roman" w:cs="Times New Roman"/>
          <w:b/>
          <w:smallCaps/>
          <w:sz w:val="28"/>
          <w:szCs w:val="28"/>
        </w:rPr>
        <w:t xml:space="preserve">характеристика основных видов учебной деятельности </w:t>
      </w:r>
      <w:bookmarkEnd w:id="9"/>
      <w:r w:rsidRPr="00E57AE4">
        <w:rPr>
          <w:rFonts w:ascii="Times New Roman" w:hAnsi="Times New Roman" w:cs="Times New Roman"/>
          <w:b/>
          <w:smallCaps/>
          <w:sz w:val="28"/>
          <w:szCs w:val="28"/>
        </w:rPr>
        <w:t>о</w:t>
      </w:r>
      <w:r>
        <w:rPr>
          <w:rFonts w:ascii="Times New Roman" w:hAnsi="Times New Roman" w:cs="Times New Roman"/>
          <w:b/>
          <w:smallCaps/>
          <w:sz w:val="28"/>
          <w:szCs w:val="28"/>
        </w:rPr>
        <w:t>бучающихся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EF0B4F" w:rsidRPr="009954E6" w:rsidTr="00975FB7">
        <w:trPr>
          <w:trHeight w:val="470"/>
        </w:trPr>
        <w:tc>
          <w:tcPr>
            <w:tcW w:w="3828" w:type="dxa"/>
            <w:vAlign w:val="center"/>
          </w:tcPr>
          <w:p w:rsidR="00EF0B4F" w:rsidRPr="009954E6" w:rsidRDefault="00EF0B4F" w:rsidP="000054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4E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379" w:type="dxa"/>
            <w:vAlign w:val="center"/>
          </w:tcPr>
          <w:p w:rsidR="00EF0B4F" w:rsidRPr="009954E6" w:rsidRDefault="00EF0B4F" w:rsidP="0000541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54E6">
              <w:rPr>
                <w:rStyle w:val="af5"/>
                <w:rFonts w:ascii="Times New Roman" w:hAnsi="Times New Roman" w:cs="Times New Roman"/>
                <w:sz w:val="22"/>
                <w:szCs w:val="22"/>
              </w:rPr>
              <w:t>Содержание урока</w:t>
            </w:r>
          </w:p>
        </w:tc>
      </w:tr>
      <w:tr w:rsidR="00EF0B4F" w:rsidRPr="009954E6" w:rsidTr="009954E6">
        <w:trPr>
          <w:trHeight w:val="274"/>
        </w:trPr>
        <w:tc>
          <w:tcPr>
            <w:tcW w:w="10207" w:type="dxa"/>
            <w:gridSpan w:val="2"/>
          </w:tcPr>
          <w:p w:rsidR="00EF0B4F" w:rsidRPr="00975FB7" w:rsidRDefault="00EF0B4F" w:rsidP="00975FB7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Введение</w:t>
            </w:r>
          </w:p>
        </w:tc>
      </w:tr>
      <w:tr w:rsidR="00EF0B4F" w:rsidRPr="009954E6" w:rsidTr="00975FB7">
        <w:trPr>
          <w:trHeight w:val="570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Введение в астрономию.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Астрономия - наука о космосе. Понятие Вселенной. Структуры и масштабы Вселенной. Далёкие глубины Вселенной</w:t>
            </w:r>
          </w:p>
        </w:tc>
      </w:tr>
      <w:tr w:rsidR="00EF0B4F" w:rsidRPr="009954E6" w:rsidTr="009954E6">
        <w:trPr>
          <w:trHeight w:val="274"/>
        </w:trPr>
        <w:tc>
          <w:tcPr>
            <w:tcW w:w="10207" w:type="dxa"/>
            <w:gridSpan w:val="2"/>
            <w:vAlign w:val="center"/>
          </w:tcPr>
          <w:p w:rsidR="00EF0B4F" w:rsidRPr="00975FB7" w:rsidRDefault="00EF0B4F" w:rsidP="00F948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Астрометрия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Звёздное небо.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Звездное небо. Что такое созвездие. Основные созвездия Северного полушария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Небесные координаты.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Видимое движение планет и Солнца.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Эклиптика, точка весеннего равноденствия, неравномерное движение Солнца по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экли</w:t>
            </w:r>
            <w:proofErr w:type="spellEnd"/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Движение Луны и затмения.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Синодический месяц, узлы лунной орбиты, почему происходят затмения, Сарос и предсказания затмений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Время и календарь.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Солнечное и звёздное время, лунный и солнечный календарь, юлианский и григорианский календарь</w:t>
            </w:r>
          </w:p>
        </w:tc>
      </w:tr>
      <w:tr w:rsidR="00EF0B4F" w:rsidRPr="009954E6" w:rsidTr="009954E6">
        <w:trPr>
          <w:trHeight w:val="274"/>
        </w:trPr>
        <w:tc>
          <w:tcPr>
            <w:tcW w:w="10207" w:type="dxa"/>
            <w:gridSpan w:val="2"/>
            <w:vAlign w:val="center"/>
          </w:tcPr>
          <w:p w:rsidR="00EF0B4F" w:rsidRPr="00975FB7" w:rsidRDefault="00EF0B4F" w:rsidP="00F9489A">
            <w:pPr>
              <w:widowControl/>
              <w:snapToGrid w:val="0"/>
              <w:ind w:left="1080"/>
              <w:jc w:val="center"/>
              <w:rPr>
                <w:rStyle w:val="115pt0"/>
                <w:rFonts w:eastAsia="Courier New"/>
                <w:b w:val="0"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Небесная механика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Система мира.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Законы Кеплера движения планет.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Обобщённые законы Кеплера и определение масс небесных тел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Космические скорости и межпланетные перелёты.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</w:tc>
      </w:tr>
      <w:tr w:rsidR="00EF0B4F" w:rsidRPr="009954E6" w:rsidTr="009954E6">
        <w:trPr>
          <w:trHeight w:val="274"/>
        </w:trPr>
        <w:tc>
          <w:tcPr>
            <w:tcW w:w="10207" w:type="dxa"/>
            <w:gridSpan w:val="2"/>
            <w:vAlign w:val="center"/>
          </w:tcPr>
          <w:p w:rsidR="00EF0B4F" w:rsidRPr="00975FB7" w:rsidRDefault="00EF0B4F" w:rsidP="00F948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Строение Солнечной системы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Современные представления о строении и составе Солнечной системы.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Об отличиях планет земной группы и планет-гигантов; о планетах-карликах; малых телах; о поясе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Койпера</w:t>
            </w:r>
            <w:proofErr w:type="spellEnd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 и облаке комет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Оорта</w:t>
            </w:r>
            <w:proofErr w:type="spellEnd"/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Планета Земля.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Форма Земли, внутреннее строение, атмосфера и влияние парникового эффекта на климат Земли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Луна и её влияние на Землю.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Планеты земной группы.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Планеты-гиганты. Планеты-карлики.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Физические свойства Юпитера, Сатурна, Урана и Нептуна; вулканическая деятельность на спутнике Юпитера</w:t>
            </w:r>
            <w:proofErr w:type="gramStart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 П</w:t>
            </w:r>
            <w:proofErr w:type="gramEnd"/>
            <w:r w:rsidRPr="009954E6">
              <w:rPr>
                <w:rStyle w:val="115pt1"/>
                <w:rFonts w:eastAsia="Courier New"/>
                <w:sz w:val="22"/>
                <w:szCs w:val="22"/>
              </w:rPr>
              <w:t>о; природа колец вокруг планет-гигантов; планеты-карлики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83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Малые тела Солнечной системы.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Физическая природа астероидов и комет; пояс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Койпера</w:t>
            </w:r>
            <w:proofErr w:type="spellEnd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 и облако комет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Оорта</w:t>
            </w:r>
            <w:proofErr w:type="spellEnd"/>
            <w:r w:rsidRPr="009954E6">
              <w:rPr>
                <w:rStyle w:val="115pt1"/>
                <w:rFonts w:eastAsia="Courier New"/>
                <w:sz w:val="22"/>
                <w:szCs w:val="22"/>
              </w:rPr>
              <w:t>; природа метеоров и метеоритов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Современные представления о происхождении Солнечной системы.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Современные представления о происхождении Солнечной системы</w:t>
            </w:r>
          </w:p>
        </w:tc>
      </w:tr>
      <w:tr w:rsidR="00EF0B4F" w:rsidRPr="009954E6" w:rsidTr="009954E6">
        <w:trPr>
          <w:trHeight w:val="274"/>
        </w:trPr>
        <w:tc>
          <w:tcPr>
            <w:tcW w:w="10207" w:type="dxa"/>
            <w:gridSpan w:val="2"/>
            <w:vAlign w:val="center"/>
          </w:tcPr>
          <w:p w:rsidR="00EF0B4F" w:rsidRPr="00975FB7" w:rsidRDefault="00EF0B4F" w:rsidP="00F948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Астрофизика и звёздная астрономия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Методы астрофизических исследований.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Солнце.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Определение основных характеристик Солнца; строение </w:t>
            </w:r>
            <w:r w:rsidRPr="009954E6">
              <w:rPr>
                <w:rStyle w:val="115pt1"/>
                <w:rFonts w:eastAsia="Courier New"/>
                <w:sz w:val="22"/>
                <w:szCs w:val="22"/>
              </w:rPr>
              <w:lastRenderedPageBreak/>
              <w:t xml:space="preserve">солнечной атмосферы; законы излучения абсолютно твёрдого тела и температура фотосферы и пятен; проявление солнечной активности и её влияние на </w:t>
            </w:r>
            <w:proofErr w:type="gram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климат</w:t>
            </w:r>
            <w:proofErr w:type="gramEnd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 и биосферу Земли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lastRenderedPageBreak/>
              <w:t>Внутреннее строение и источник энергии Солнца.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Основные характеристики звёзд.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Определение основных характеристик звёзд; спектральная классификация звёзд; диаграмма «спект</w:t>
            </w:r>
            <w:proofErr w:type="gram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р-</w:t>
            </w:r>
            <w:proofErr w:type="gramEnd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 светимость» и распределение звёзд на ней; связь массы со светимостью звёзд главной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последовательности;звёзды</w:t>
            </w:r>
            <w:proofErr w:type="spellEnd"/>
            <w:r w:rsidRPr="009954E6">
              <w:rPr>
                <w:rStyle w:val="115pt1"/>
                <w:rFonts w:eastAsia="Courier New"/>
                <w:sz w:val="22"/>
                <w:szCs w:val="22"/>
              </w:rPr>
              <w:t>, красные гиганты, сверхгиганты и белые карлики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Белые карлики, нейтронные звёзды, чёрные дыры. Двойные, кратные и переменные звёзды.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Особенности строения белых карликов и предел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Чандрасекара</w:t>
            </w:r>
            <w:proofErr w:type="spellEnd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 на их массу; пульсары и нейтронные звёзды; понятие чёрной дыры; наблюдения двойных звёзд и определение их масс; пульсирующие переменные звёзды; цефеиды и связь периода пульсаций со светимостью у них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Новые и сверхновые звёзды.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</w:tc>
      </w:tr>
      <w:tr w:rsidR="00EF0B4F" w:rsidRPr="009954E6" w:rsidTr="00975FB7">
        <w:trPr>
          <w:trHeight w:val="1673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Эволюция звёзд.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Жизнь звёзд различной массы и её отражение на диаграмме «спектр-светимость»; гравитационный коллапс и взрыв белого карлика в двойной системе из-за перетекания на него вещества звезд</w:t>
            </w:r>
            <w:proofErr w:type="gram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ы-</w:t>
            </w:r>
            <w:proofErr w:type="gramEnd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 компаньона; гравитационный коллапс ядра массивной звезды в конце её жизни. Оценка возраста звёздных скоплений.</w:t>
            </w:r>
          </w:p>
        </w:tc>
      </w:tr>
      <w:tr w:rsidR="00EF0B4F" w:rsidRPr="009954E6" w:rsidTr="009954E6">
        <w:trPr>
          <w:trHeight w:val="274"/>
        </w:trPr>
        <w:tc>
          <w:tcPr>
            <w:tcW w:w="10207" w:type="dxa"/>
            <w:gridSpan w:val="2"/>
            <w:vAlign w:val="center"/>
          </w:tcPr>
          <w:p w:rsidR="00EF0B4F" w:rsidRPr="00975FB7" w:rsidRDefault="00EF0B4F" w:rsidP="00F948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Млечный путь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Газ и пыль в Галактике.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Наблюдаемые характеристики отражательных и диффузных туманностей; распределение их вблизи плоскости Галактики; спиральная структура Галактики 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Рассеянные и шаровые звёздные скопления.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Наблюдаемые свойства скоплений и их распределение в Галактике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Сверхмассивная чёрная дыра в центре Млечного Пути.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</w:tc>
      </w:tr>
      <w:tr w:rsidR="00EF0B4F" w:rsidRPr="009954E6" w:rsidTr="009954E6">
        <w:trPr>
          <w:trHeight w:val="274"/>
        </w:trPr>
        <w:tc>
          <w:tcPr>
            <w:tcW w:w="10207" w:type="dxa"/>
            <w:gridSpan w:val="2"/>
            <w:vAlign w:val="center"/>
          </w:tcPr>
          <w:p w:rsidR="00EF0B4F" w:rsidRPr="00975FB7" w:rsidRDefault="00EF0B4F" w:rsidP="00F948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Галактики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Классификация галактик.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Активные галактики и квазары.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Природа активности галактик; природа квазаров 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Скопления галактик.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</w:tc>
      </w:tr>
      <w:tr w:rsidR="00EF0B4F" w:rsidRPr="009954E6" w:rsidTr="009954E6">
        <w:trPr>
          <w:trHeight w:val="274"/>
        </w:trPr>
        <w:tc>
          <w:tcPr>
            <w:tcW w:w="10207" w:type="dxa"/>
            <w:gridSpan w:val="2"/>
            <w:vAlign w:val="center"/>
          </w:tcPr>
          <w:p w:rsidR="00EF0B4F" w:rsidRPr="00975FB7" w:rsidRDefault="00EF0B4F" w:rsidP="00F948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Строение и эволюция Вселенной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Конечность и бесконечность Вселенной.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Модель «горячей Вселенной».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</w:tc>
      </w:tr>
      <w:tr w:rsidR="00EF0B4F" w:rsidRPr="009954E6" w:rsidTr="009954E6">
        <w:trPr>
          <w:trHeight w:val="274"/>
        </w:trPr>
        <w:tc>
          <w:tcPr>
            <w:tcW w:w="10207" w:type="dxa"/>
            <w:gridSpan w:val="2"/>
            <w:vAlign w:val="center"/>
          </w:tcPr>
          <w:p w:rsidR="00EF0B4F" w:rsidRPr="00975FB7" w:rsidRDefault="00EF0B4F" w:rsidP="00F9489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Современные проблемы астрономии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Ускоренное расширение Вселенной и тёмная энергия.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Вклад тёмной материи в массу Вселенной; наблюдение сверхновых звёзд в далёких галактиках и открытие </w:t>
            </w:r>
            <w:r w:rsidRPr="009954E6">
              <w:rPr>
                <w:rStyle w:val="115pt1"/>
                <w:rFonts w:eastAsia="Courier New"/>
                <w:sz w:val="22"/>
                <w:szCs w:val="22"/>
              </w:rPr>
              <w:lastRenderedPageBreak/>
              <w:t>ускоренного расширения Вселенной; природы силы всемирного отталкивания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lastRenderedPageBreak/>
              <w:t>Обнаружение планет возле других звёзд.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Невидимые спутники у звёзд; методы обнаружения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экзопланет</w:t>
            </w:r>
            <w:proofErr w:type="spellEnd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;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экзопланеты</w:t>
            </w:r>
            <w:proofErr w:type="spellEnd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 с условиями благоприятными для жизни</w:t>
            </w:r>
          </w:p>
        </w:tc>
      </w:tr>
      <w:tr w:rsidR="00EF0B4F" w:rsidRPr="009954E6" w:rsidTr="00975FB7">
        <w:trPr>
          <w:trHeight w:val="274"/>
        </w:trPr>
        <w:tc>
          <w:tcPr>
            <w:tcW w:w="3828" w:type="dxa"/>
            <w:vAlign w:val="center"/>
          </w:tcPr>
          <w:p w:rsidR="00EF0B4F" w:rsidRPr="00975FB7" w:rsidRDefault="00EF0B4F" w:rsidP="0000541E">
            <w:pPr>
              <w:spacing w:line="274" w:lineRule="exact"/>
              <w:rPr>
                <w:rStyle w:val="115pt1"/>
                <w:rFonts w:eastAsia="Courier New"/>
                <w:b/>
                <w:sz w:val="22"/>
                <w:szCs w:val="22"/>
              </w:rPr>
            </w:pPr>
            <w:r w:rsidRPr="00975FB7">
              <w:rPr>
                <w:rStyle w:val="115pt0"/>
                <w:rFonts w:eastAsia="Courier New"/>
                <w:b w:val="0"/>
                <w:sz w:val="22"/>
                <w:szCs w:val="22"/>
              </w:rPr>
              <w:t>Поиск жизни и разума во Вселенной.</w:t>
            </w:r>
          </w:p>
        </w:tc>
        <w:tc>
          <w:tcPr>
            <w:tcW w:w="6379" w:type="dxa"/>
          </w:tcPr>
          <w:p w:rsidR="00EF0B4F" w:rsidRPr="009954E6" w:rsidRDefault="00EF0B4F" w:rsidP="0000541E">
            <w:pPr>
              <w:spacing w:line="274" w:lineRule="exact"/>
              <w:ind w:left="120"/>
              <w:jc w:val="both"/>
              <w:rPr>
                <w:rStyle w:val="115pt1"/>
                <w:rFonts w:eastAsia="Courier New"/>
                <w:sz w:val="22"/>
                <w:szCs w:val="22"/>
              </w:rPr>
            </w:pPr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Развитие представлений о существовании жизни во Вселенной; формула Дрейка и число цивилизаций в </w:t>
            </w:r>
            <w:proofErr w:type="gramStart"/>
            <w:r w:rsidRPr="009954E6">
              <w:rPr>
                <w:rStyle w:val="115pt1"/>
                <w:rFonts w:eastAsia="Courier New"/>
                <w:sz w:val="22"/>
                <w:szCs w:val="22"/>
              </w:rPr>
              <w:t xml:space="preserve">Г </w:t>
            </w:r>
            <w:proofErr w:type="spellStart"/>
            <w:r w:rsidRPr="009954E6">
              <w:rPr>
                <w:rStyle w:val="115pt1"/>
                <w:rFonts w:eastAsia="Courier New"/>
                <w:sz w:val="22"/>
                <w:szCs w:val="22"/>
              </w:rPr>
              <w:t>алактике</w:t>
            </w:r>
            <w:proofErr w:type="spellEnd"/>
            <w:proofErr w:type="gramEnd"/>
            <w:r w:rsidRPr="009954E6">
              <w:rPr>
                <w:rStyle w:val="115pt1"/>
                <w:rFonts w:eastAsia="Courier New"/>
                <w:sz w:val="22"/>
                <w:szCs w:val="22"/>
              </w:rPr>
              <w:t>; поиск сигналов от внеземных цивилизаций и подача сигналов им</w:t>
            </w:r>
          </w:p>
        </w:tc>
      </w:tr>
    </w:tbl>
    <w:p w:rsidR="00930FBE" w:rsidRPr="00A40F3B" w:rsidRDefault="00930FBE" w:rsidP="00A40F3B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2BC" w:rsidRPr="00D21E0C" w:rsidRDefault="001A4A47" w:rsidP="00652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22BC" w:rsidRPr="00D21E0C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РАБОЧЕЙ ПРОГРАММЫ УЧЕБНОЙ ДИСЦИПЛИНЫ «</w:t>
      </w:r>
      <w:r w:rsidR="006522BC"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="006522BC" w:rsidRPr="00D21E0C">
        <w:rPr>
          <w:rFonts w:ascii="Times New Roman" w:hAnsi="Times New Roman" w:cs="Times New Roman"/>
          <w:b/>
          <w:sz w:val="28"/>
          <w:szCs w:val="28"/>
        </w:rPr>
        <w:t>»</w:t>
      </w:r>
    </w:p>
    <w:p w:rsidR="006522BC" w:rsidRDefault="006522BC" w:rsidP="00652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E0C">
        <w:rPr>
          <w:rFonts w:ascii="Times New Roman" w:hAnsi="Times New Roman" w:cs="Times New Roman"/>
          <w:sz w:val="28"/>
          <w:szCs w:val="28"/>
        </w:rPr>
        <w:t>Для освоения рабочей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D21E0C">
        <w:rPr>
          <w:rFonts w:ascii="Times New Roman" w:hAnsi="Times New Roman" w:cs="Times New Roman"/>
          <w:sz w:val="28"/>
          <w:szCs w:val="28"/>
        </w:rPr>
        <w:t>»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E0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учебный кабинет естественно-математических наук, </w:t>
      </w:r>
      <w:r w:rsidRPr="00D21E0C">
        <w:rPr>
          <w:rFonts w:ascii="Times New Roman" w:hAnsi="Times New Roman" w:cs="Times New Roman"/>
          <w:sz w:val="28"/>
          <w:szCs w:val="28"/>
        </w:rPr>
        <w:t xml:space="preserve">обеспечен свободный доступ в Интернет во время учебного занятия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1E0C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Pr="00D21E0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21E0C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BC" w:rsidRPr="00D21E0C" w:rsidRDefault="006522BC" w:rsidP="0065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E0C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E0C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E0C">
        <w:rPr>
          <w:rFonts w:ascii="Times New Roman" w:hAnsi="Times New Roman" w:cs="Times New Roman"/>
          <w:sz w:val="28"/>
          <w:szCs w:val="28"/>
        </w:rPr>
        <w:t xml:space="preserve"> удовлетворя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E0C">
        <w:rPr>
          <w:rFonts w:ascii="Times New Roman" w:hAnsi="Times New Roman" w:cs="Times New Roman"/>
          <w:sz w:val="28"/>
          <w:szCs w:val="28"/>
        </w:rPr>
        <w:t xml:space="preserve">т </w:t>
      </w:r>
      <w:r w:rsidR="001A4A47" w:rsidRPr="00D21E0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A4A47" w:rsidRPr="00F312E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1A4A47">
        <w:rPr>
          <w:rFonts w:ascii="Times New Roman" w:hAnsi="Times New Roman" w:cs="Times New Roman"/>
          <w:sz w:val="28"/>
          <w:szCs w:val="28"/>
        </w:rPr>
        <w:t xml:space="preserve">м </w:t>
      </w:r>
      <w:r w:rsidR="001A4A47" w:rsidRPr="00F312E6">
        <w:rPr>
          <w:rFonts w:ascii="Times New Roman" w:hAnsi="Times New Roman" w:cs="Times New Roman"/>
          <w:sz w:val="28"/>
          <w:szCs w:val="28"/>
        </w:rPr>
        <w:t xml:space="preserve">требованиям к организациям воспитания и обучения (СП 2.4.3648-20) </w:t>
      </w:r>
      <w:r w:rsidRPr="00D21E0C">
        <w:rPr>
          <w:rFonts w:ascii="Times New Roman" w:hAnsi="Times New Roman" w:cs="Times New Roman"/>
          <w:sz w:val="28"/>
          <w:szCs w:val="28"/>
        </w:rPr>
        <w:t xml:space="preserve"> и  оснащен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1E0C">
        <w:rPr>
          <w:rFonts w:ascii="Times New Roman" w:hAnsi="Times New Roman" w:cs="Times New Roman"/>
          <w:sz w:val="28"/>
          <w:szCs w:val="28"/>
        </w:rPr>
        <w:t xml:space="preserve">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0C">
        <w:rPr>
          <w:rFonts w:ascii="Times New Roman" w:hAnsi="Times New Roman" w:cs="Times New Roman"/>
          <w:sz w:val="28"/>
          <w:szCs w:val="28"/>
        </w:rPr>
        <w:t>В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E0C">
        <w:rPr>
          <w:rFonts w:ascii="Times New Roman" w:hAnsi="Times New Roman" w:cs="Times New Roman"/>
          <w:sz w:val="28"/>
          <w:szCs w:val="28"/>
        </w:rPr>
        <w:t xml:space="preserve"> имеется мультимедийное оборудование, посредством которого участники образовательного процесса могут просматриват</w:t>
      </w:r>
      <w:r>
        <w:rPr>
          <w:rFonts w:ascii="Times New Roman" w:hAnsi="Times New Roman" w:cs="Times New Roman"/>
          <w:sz w:val="28"/>
          <w:szCs w:val="28"/>
        </w:rPr>
        <w:t>ь визуальную информацию по астрономии</w:t>
      </w:r>
      <w:r w:rsidRPr="00D21E0C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6522BC" w:rsidRPr="00D21E0C" w:rsidRDefault="006522BC" w:rsidP="0065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E0C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D21E0C">
        <w:rPr>
          <w:rFonts w:ascii="Times New Roman" w:hAnsi="Times New Roman" w:cs="Times New Roman"/>
          <w:sz w:val="28"/>
          <w:szCs w:val="28"/>
        </w:rPr>
        <w:t>» входят:</w:t>
      </w:r>
    </w:p>
    <w:p w:rsidR="006522BC" w:rsidRPr="00F37503" w:rsidRDefault="006522BC" w:rsidP="006522BC">
      <w:pPr>
        <w:pStyle w:val="af"/>
        <w:numPr>
          <w:ilvl w:val="0"/>
          <w:numId w:val="27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многофункциональный комплекс преподавателя;</w:t>
      </w:r>
    </w:p>
    <w:p w:rsidR="006522BC" w:rsidRPr="00F37503" w:rsidRDefault="006522BC" w:rsidP="006522BC">
      <w:pPr>
        <w:pStyle w:val="af"/>
        <w:numPr>
          <w:ilvl w:val="0"/>
          <w:numId w:val="27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наглядные пособия (комплекты учебных таблиц, плакатов, портреты выдаю</w:t>
      </w: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щихся ученых в области естествознания и т. п.);</w:t>
      </w:r>
    </w:p>
    <w:p w:rsidR="006522BC" w:rsidRPr="00F37503" w:rsidRDefault="006522BC" w:rsidP="006522BC">
      <w:pPr>
        <w:pStyle w:val="af"/>
        <w:numPr>
          <w:ilvl w:val="0"/>
          <w:numId w:val="27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информационно-коммуникационные средства;</w:t>
      </w:r>
    </w:p>
    <w:p w:rsidR="006522BC" w:rsidRPr="00F37503" w:rsidRDefault="006522BC" w:rsidP="006522BC">
      <w:pPr>
        <w:pStyle w:val="af"/>
        <w:numPr>
          <w:ilvl w:val="0"/>
          <w:numId w:val="27"/>
        </w:numPr>
        <w:spacing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комплект технической документации, в том числе паспорта на средства обуче</w:t>
      </w: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softHyphen/>
        <w:t>ния, инструкции по их использованию и технике безопасности;</w:t>
      </w:r>
    </w:p>
    <w:p w:rsidR="006522BC" w:rsidRPr="00D21E0C" w:rsidRDefault="006522BC" w:rsidP="006522BC">
      <w:pPr>
        <w:pStyle w:val="af"/>
        <w:numPr>
          <w:ilvl w:val="0"/>
          <w:numId w:val="27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</w:pPr>
      <w:r w:rsidRPr="00F37503">
        <w:rPr>
          <w:rFonts w:ascii="Times New Roman" w:eastAsia="Century Schoolbook" w:hAnsi="Times New Roman" w:cs="Times New Roman"/>
          <w:color w:val="000000"/>
          <w:sz w:val="28"/>
          <w:szCs w:val="28"/>
          <w:lang w:eastAsia="ru-RU"/>
        </w:rPr>
        <w:t>библиотечный фонд.</w:t>
      </w:r>
    </w:p>
    <w:p w:rsidR="006522BC" w:rsidRDefault="006522BC" w:rsidP="0065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21E0C">
        <w:rPr>
          <w:rFonts w:ascii="Times New Roman" w:hAnsi="Times New Roman" w:cs="Times New Roman"/>
          <w:sz w:val="28"/>
          <w:szCs w:val="28"/>
        </w:rPr>
        <w:tab/>
        <w:t>В библиотечный фонд входят учебники, учебно-методические комплекты (УМК), обеспечивающие освоение учебной дисциплины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D21E0C">
        <w:rPr>
          <w:rFonts w:ascii="Times New Roman" w:hAnsi="Times New Roman" w:cs="Times New Roman"/>
          <w:sz w:val="28"/>
          <w:szCs w:val="28"/>
        </w:rPr>
        <w:t>», рекомендованные или допущенные для использования в профессиональных образовательных организациях, реализующих образовательную рабочую программу среднего общего образования в пределах освоения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D21E0C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E0C">
        <w:rPr>
          <w:rFonts w:ascii="Times New Roman" w:hAnsi="Times New Roman" w:cs="Times New Roman"/>
          <w:sz w:val="28"/>
          <w:szCs w:val="28"/>
        </w:rPr>
        <w:t xml:space="preserve">Библиотечный фонд дополнен энциклопедиями, справочниками, научной и научно-популярной литературой </w:t>
      </w:r>
      <w:proofErr w:type="gramStart"/>
      <w:r w:rsidRPr="00D21E0C">
        <w:rPr>
          <w:rFonts w:ascii="Times New Roman" w:eastAsia="Century Schoolbook" w:hAnsi="Times New Roman" w:cs="Times New Roman"/>
          <w:sz w:val="28"/>
          <w:szCs w:val="28"/>
        </w:rPr>
        <w:t>естественно-научного</w:t>
      </w:r>
      <w:proofErr w:type="gramEnd"/>
      <w:r w:rsidRPr="00D21E0C">
        <w:rPr>
          <w:rFonts w:ascii="Times New Roman" w:eastAsia="Century Schoolbook" w:hAnsi="Times New Roman" w:cs="Times New Roman"/>
          <w:sz w:val="28"/>
          <w:szCs w:val="28"/>
        </w:rPr>
        <w:t xml:space="preserve"> содержания</w:t>
      </w:r>
      <w:r w:rsidRPr="00D21E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2BC" w:rsidRPr="00D21E0C" w:rsidRDefault="006522BC" w:rsidP="00652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E0C">
        <w:rPr>
          <w:rFonts w:ascii="Times New Roman" w:hAnsi="Times New Roman" w:cs="Times New Roman"/>
          <w:sz w:val="28"/>
          <w:szCs w:val="28"/>
        </w:rPr>
        <w:t>В процессе освоения рабочей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D21E0C">
        <w:rPr>
          <w:rFonts w:ascii="Times New Roman" w:hAnsi="Times New Roman" w:cs="Times New Roman"/>
          <w:sz w:val="28"/>
          <w:szCs w:val="28"/>
        </w:rPr>
        <w:t xml:space="preserve">» </w:t>
      </w:r>
      <w:r w:rsidR="001A4A47">
        <w:rPr>
          <w:rFonts w:ascii="Times New Roman" w:hAnsi="Times New Roman" w:cs="Times New Roman"/>
          <w:sz w:val="28"/>
          <w:szCs w:val="28"/>
        </w:rPr>
        <w:t>обучающиеся</w:t>
      </w:r>
      <w:r w:rsidRPr="00D21E0C">
        <w:rPr>
          <w:rFonts w:ascii="Times New Roman" w:hAnsi="Times New Roman" w:cs="Times New Roman"/>
          <w:sz w:val="28"/>
          <w:szCs w:val="28"/>
        </w:rPr>
        <w:t xml:space="preserve"> имеют доступ к электронным учебным материалам по </w:t>
      </w:r>
      <w:r>
        <w:rPr>
          <w:rFonts w:ascii="Times New Roman" w:hAnsi="Times New Roman" w:cs="Times New Roman"/>
          <w:sz w:val="28"/>
          <w:szCs w:val="28"/>
        </w:rPr>
        <w:t>астрономии</w:t>
      </w:r>
      <w:r w:rsidRPr="00D21E0C">
        <w:rPr>
          <w:rFonts w:ascii="Times New Roman" w:hAnsi="Times New Roman" w:cs="Times New Roman"/>
          <w:sz w:val="28"/>
          <w:szCs w:val="28"/>
        </w:rPr>
        <w:t>, имеющимся в свободном доступе в сети Интернет (электронным книг</w:t>
      </w:r>
      <w:r>
        <w:rPr>
          <w:rFonts w:ascii="Times New Roman" w:hAnsi="Times New Roman" w:cs="Times New Roman"/>
          <w:sz w:val="28"/>
          <w:szCs w:val="28"/>
        </w:rPr>
        <w:t>ам, практикумам, тестам и др.)</w:t>
      </w:r>
      <w:r w:rsidRPr="00D21E0C">
        <w:rPr>
          <w:rFonts w:ascii="Times New Roman" w:hAnsi="Times New Roman" w:cs="Times New Roman"/>
          <w:sz w:val="28"/>
          <w:szCs w:val="28"/>
        </w:rPr>
        <w:t>.</w:t>
      </w:r>
    </w:p>
    <w:p w:rsidR="008720FC" w:rsidRDefault="008720FC" w:rsidP="008720FC">
      <w:pPr>
        <w:pStyle w:val="90"/>
        <w:shd w:val="clear" w:color="auto" w:fill="auto"/>
        <w:spacing w:after="0" w:line="240" w:lineRule="auto"/>
        <w:rPr>
          <w:rStyle w:val="91"/>
          <w:rFonts w:ascii="Times New Roman" w:hAnsi="Times New Roman" w:cs="Times New Roman"/>
          <w:b/>
          <w:sz w:val="32"/>
          <w:szCs w:val="28"/>
        </w:rPr>
      </w:pPr>
      <w:bookmarkStart w:id="10" w:name="bookmark34"/>
      <w:r>
        <w:rPr>
          <w:rStyle w:val="91"/>
          <w:rFonts w:ascii="Times New Roman" w:hAnsi="Times New Roman" w:cs="Times New Roman"/>
          <w:b/>
          <w:sz w:val="32"/>
          <w:szCs w:val="28"/>
        </w:rPr>
        <w:lastRenderedPageBreak/>
        <w:t>рекомендуемая литература</w:t>
      </w:r>
      <w:bookmarkEnd w:id="10"/>
    </w:p>
    <w:p w:rsidR="0021601B" w:rsidRPr="00005ED7" w:rsidRDefault="0021601B" w:rsidP="0021601B">
      <w:pPr>
        <w:pStyle w:val="23"/>
        <w:shd w:val="clear" w:color="auto" w:fill="auto"/>
        <w:spacing w:before="120"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D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p w:rsidR="0021601B" w:rsidRDefault="0021601B" w:rsidP="0021601B">
      <w:pPr>
        <w:pStyle w:val="23"/>
        <w:numPr>
          <w:ilvl w:val="0"/>
          <w:numId w:val="21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115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DD2115">
        <w:rPr>
          <w:rFonts w:ascii="Times New Roman" w:hAnsi="Times New Roman" w:cs="Times New Roman"/>
          <w:sz w:val="28"/>
          <w:szCs w:val="28"/>
        </w:rPr>
        <w:t xml:space="preserve"> В.М. Астрономия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115">
        <w:rPr>
          <w:rFonts w:ascii="Times New Roman" w:hAnsi="Times New Roman" w:cs="Times New Roman"/>
          <w:sz w:val="28"/>
          <w:szCs w:val="28"/>
        </w:rPr>
        <w:t xml:space="preserve"> </w:t>
      </w:r>
      <w:r w:rsidRPr="00F7390A">
        <w:rPr>
          <w:rFonts w:ascii="Times New Roman" w:hAnsi="Times New Roman" w:cs="Times New Roman"/>
          <w:sz w:val="28"/>
          <w:szCs w:val="28"/>
        </w:rPr>
        <w:t>Методическое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90A">
        <w:rPr>
          <w:rFonts w:ascii="Times New Roman" w:hAnsi="Times New Roman" w:cs="Times New Roman"/>
          <w:sz w:val="28"/>
          <w:szCs w:val="28"/>
        </w:rPr>
        <w:t xml:space="preserve"> </w:t>
      </w:r>
      <w:r w:rsidRPr="00DD2115">
        <w:rPr>
          <w:rFonts w:ascii="Times New Roman" w:hAnsi="Times New Roman" w:cs="Times New Roman"/>
          <w:sz w:val="28"/>
          <w:szCs w:val="28"/>
        </w:rPr>
        <w:t>10 - 11 класс (базовый уровень)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 w:rsidRPr="00DD2115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115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21601B" w:rsidRPr="00DD2115" w:rsidRDefault="0021601B" w:rsidP="0021601B">
      <w:pPr>
        <w:pStyle w:val="23"/>
        <w:numPr>
          <w:ilvl w:val="0"/>
          <w:numId w:val="21"/>
        </w:numPr>
        <w:shd w:val="clear" w:color="auto" w:fill="auto"/>
        <w:tabs>
          <w:tab w:val="left" w:pos="101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15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учреждений. Физика. Астрономия. 10-11 класс, </w:t>
      </w:r>
      <w:proofErr w:type="spellStart"/>
      <w:r w:rsidRPr="00DD2115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DD2115">
        <w:rPr>
          <w:rFonts w:ascii="Times New Roman" w:hAnsi="Times New Roman" w:cs="Times New Roman"/>
          <w:sz w:val="28"/>
          <w:szCs w:val="28"/>
        </w:rPr>
        <w:t xml:space="preserve"> 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2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15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115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1601B" w:rsidRPr="00F0050B" w:rsidRDefault="0021601B" w:rsidP="0021601B">
      <w:pPr>
        <w:pStyle w:val="23"/>
        <w:numPr>
          <w:ilvl w:val="0"/>
          <w:numId w:val="21"/>
        </w:numPr>
        <w:shd w:val="clear" w:color="auto" w:fill="auto"/>
        <w:tabs>
          <w:tab w:val="left" w:pos="10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E61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677E61">
        <w:rPr>
          <w:rFonts w:ascii="Times New Roman" w:hAnsi="Times New Roman" w:cs="Times New Roman"/>
          <w:sz w:val="28"/>
          <w:szCs w:val="28"/>
        </w:rPr>
        <w:t xml:space="preserve"> Е.В.</w:t>
      </w:r>
      <w:r>
        <w:t xml:space="preserve"> </w:t>
      </w:r>
      <w:hyperlink r:id="rId17" w:history="1">
        <w:r w:rsidRPr="00677E61">
          <w:rPr>
            <w:rFonts w:ascii="Times New Roman" w:hAnsi="Times New Roman" w:cs="Times New Roman"/>
            <w:sz w:val="28"/>
            <w:szCs w:val="28"/>
          </w:rPr>
          <w:t>Астрономия, методические рекомендации по проведению практических работ, 10-11 классы</w:t>
        </w:r>
        <w:r>
          <w:rPr>
            <w:rFonts w:ascii="Times New Roman" w:hAnsi="Times New Roman" w:cs="Times New Roman"/>
            <w:sz w:val="28"/>
            <w:szCs w:val="28"/>
          </w:rPr>
          <w:t xml:space="preserve"> /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Кондакова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Е.В., Клыков Д.Ю. – М.: </w:t>
        </w:r>
        <w:r w:rsidRPr="00DD2115">
          <w:rPr>
            <w:rFonts w:ascii="Times New Roman" w:hAnsi="Times New Roman" w:cs="Times New Roman"/>
            <w:sz w:val="28"/>
            <w:szCs w:val="28"/>
          </w:rPr>
          <w:t>Просвещение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DD211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77E61">
          <w:rPr>
            <w:rFonts w:ascii="Times New Roman" w:hAnsi="Times New Roman" w:cs="Times New Roman"/>
            <w:sz w:val="28"/>
            <w:szCs w:val="28"/>
          </w:rPr>
          <w:t>2018</w:t>
        </w:r>
      </w:hyperlink>
      <w:r>
        <w:t>.</w:t>
      </w:r>
    </w:p>
    <w:p w:rsidR="0021601B" w:rsidRDefault="0021601B" w:rsidP="0021601B">
      <w:pPr>
        <w:pStyle w:val="23"/>
        <w:numPr>
          <w:ilvl w:val="0"/>
          <w:numId w:val="21"/>
        </w:numPr>
        <w:shd w:val="clear" w:color="auto" w:fill="auto"/>
        <w:tabs>
          <w:tab w:val="left" w:pos="10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0B">
        <w:rPr>
          <w:rFonts w:ascii="Times New Roman" w:hAnsi="Times New Roman" w:cs="Times New Roman"/>
          <w:sz w:val="28"/>
          <w:szCs w:val="28"/>
        </w:rPr>
        <w:t xml:space="preserve">Астрономия: учебник: Рекомендовано ФГБУ «ФИРО» / Е. В. Алексеева, П.М. Скворцов, Т.С. </w:t>
      </w:r>
      <w:proofErr w:type="spellStart"/>
      <w:r w:rsidRPr="00F0050B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F0050B">
        <w:rPr>
          <w:rFonts w:ascii="Times New Roman" w:hAnsi="Times New Roman" w:cs="Times New Roman"/>
          <w:sz w:val="28"/>
          <w:szCs w:val="28"/>
        </w:rPr>
        <w:t xml:space="preserve"> и др. — 4-е изд., стер.</w:t>
      </w:r>
      <w:proofErr w:type="gramStart"/>
      <w:r w:rsidRPr="00F005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50B">
        <w:rPr>
          <w:rFonts w:ascii="Times New Roman" w:hAnsi="Times New Roman" w:cs="Times New Roman"/>
          <w:sz w:val="28"/>
          <w:szCs w:val="28"/>
        </w:rPr>
        <w:t xml:space="preserve"> - М., ОИЦ «Академия», 2019. </w:t>
      </w:r>
    </w:p>
    <w:p w:rsidR="0021601B" w:rsidRDefault="0021601B" w:rsidP="0021601B">
      <w:pPr>
        <w:pStyle w:val="23"/>
        <w:numPr>
          <w:ilvl w:val="0"/>
          <w:numId w:val="21"/>
        </w:numPr>
        <w:shd w:val="clear" w:color="auto" w:fill="auto"/>
        <w:tabs>
          <w:tab w:val="left" w:pos="10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0B">
        <w:rPr>
          <w:rFonts w:ascii="Times New Roman" w:hAnsi="Times New Roman" w:cs="Times New Roman"/>
          <w:sz w:val="28"/>
          <w:szCs w:val="28"/>
        </w:rPr>
        <w:t>Астрономия. Методические рекомендации: метод</w:t>
      </w:r>
      <w:proofErr w:type="gramStart"/>
      <w:r w:rsidRPr="00F005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5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050B">
        <w:rPr>
          <w:rFonts w:ascii="Times New Roman" w:hAnsi="Times New Roman" w:cs="Times New Roman"/>
          <w:sz w:val="28"/>
          <w:szCs w:val="28"/>
        </w:rPr>
        <w:t xml:space="preserve">особие: Рекомендовано ФГБУ «ФИРО» / Т.С. </w:t>
      </w:r>
      <w:proofErr w:type="spellStart"/>
      <w:r w:rsidRPr="00F0050B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F0050B">
        <w:rPr>
          <w:rFonts w:ascii="Times New Roman" w:hAnsi="Times New Roman" w:cs="Times New Roman"/>
          <w:sz w:val="28"/>
          <w:szCs w:val="28"/>
        </w:rPr>
        <w:t xml:space="preserve">, Е.В. Алексеева, П.М. Скворцов и др., - М., ОИЦ «Академия», 2020. </w:t>
      </w:r>
    </w:p>
    <w:p w:rsidR="0021601B" w:rsidRDefault="0021601B" w:rsidP="0021601B">
      <w:pPr>
        <w:pStyle w:val="23"/>
        <w:numPr>
          <w:ilvl w:val="0"/>
          <w:numId w:val="21"/>
        </w:numPr>
        <w:shd w:val="clear" w:color="auto" w:fill="auto"/>
        <w:tabs>
          <w:tab w:val="left" w:pos="10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0B">
        <w:rPr>
          <w:rFonts w:ascii="Times New Roman" w:hAnsi="Times New Roman" w:cs="Times New Roman"/>
          <w:sz w:val="28"/>
          <w:szCs w:val="28"/>
        </w:rPr>
        <w:t>Астрономия. Практикум: учеб</w:t>
      </w:r>
      <w:proofErr w:type="gramStart"/>
      <w:r w:rsidRPr="00F005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5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050B">
        <w:rPr>
          <w:rFonts w:ascii="Times New Roman" w:hAnsi="Times New Roman" w:cs="Times New Roman"/>
          <w:sz w:val="28"/>
          <w:szCs w:val="28"/>
        </w:rPr>
        <w:t xml:space="preserve">особие: Рекомендовано ФГБУ «ФИРО» / Т.С. </w:t>
      </w:r>
      <w:proofErr w:type="spellStart"/>
      <w:r w:rsidRPr="00F0050B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F0050B">
        <w:rPr>
          <w:rFonts w:ascii="Times New Roman" w:hAnsi="Times New Roman" w:cs="Times New Roman"/>
          <w:sz w:val="28"/>
          <w:szCs w:val="28"/>
        </w:rPr>
        <w:t xml:space="preserve">, Е.В. Алексеева, П.М. Скворцов и др., - М., ОИЦ «Академия», 2020. </w:t>
      </w:r>
    </w:p>
    <w:p w:rsidR="0021601B" w:rsidRPr="00DD2115" w:rsidRDefault="0021601B" w:rsidP="0021601B">
      <w:pPr>
        <w:pStyle w:val="23"/>
        <w:numPr>
          <w:ilvl w:val="0"/>
          <w:numId w:val="21"/>
        </w:numPr>
        <w:shd w:val="clear" w:color="auto" w:fill="auto"/>
        <w:tabs>
          <w:tab w:val="left" w:pos="10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15">
        <w:rPr>
          <w:rFonts w:ascii="Times New Roman" w:hAnsi="Times New Roman" w:cs="Times New Roman"/>
          <w:sz w:val="28"/>
          <w:szCs w:val="28"/>
        </w:rPr>
        <w:t>Еженедельное приложение к газете «Первое сентября»: «Физика», статьи по астрономии.</w:t>
      </w:r>
    </w:p>
    <w:p w:rsidR="0021601B" w:rsidRPr="00005ED7" w:rsidRDefault="0021601B" w:rsidP="0021601B">
      <w:pPr>
        <w:pStyle w:val="23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D7">
        <w:rPr>
          <w:rFonts w:ascii="Times New Roman" w:hAnsi="Times New Roman" w:cs="Times New Roman"/>
          <w:b/>
          <w:sz w:val="28"/>
          <w:szCs w:val="28"/>
        </w:rPr>
        <w:t>Для обуча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05ED7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21601B" w:rsidRDefault="0021601B" w:rsidP="0021601B">
      <w:pPr>
        <w:pStyle w:val="23"/>
        <w:numPr>
          <w:ilvl w:val="0"/>
          <w:numId w:val="28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115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DD2115">
        <w:rPr>
          <w:rFonts w:ascii="Times New Roman" w:hAnsi="Times New Roman" w:cs="Times New Roman"/>
          <w:sz w:val="28"/>
          <w:szCs w:val="28"/>
        </w:rPr>
        <w:t xml:space="preserve"> В.М. Астрономия 10 - 11 класс (базовый уровень), М.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115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21601B" w:rsidRDefault="0021601B" w:rsidP="0021601B">
      <w:pPr>
        <w:pStyle w:val="23"/>
        <w:numPr>
          <w:ilvl w:val="0"/>
          <w:numId w:val="28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31">
        <w:rPr>
          <w:rFonts w:ascii="Times New Roman" w:hAnsi="Times New Roman" w:cs="Times New Roman"/>
          <w:sz w:val="28"/>
          <w:szCs w:val="28"/>
        </w:rPr>
        <w:t xml:space="preserve">Астрономия. Учебное пособие / М.М. </w:t>
      </w:r>
      <w:proofErr w:type="spellStart"/>
      <w:r w:rsidRPr="00036731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036731">
        <w:rPr>
          <w:rFonts w:ascii="Times New Roman" w:hAnsi="Times New Roman" w:cs="Times New Roman"/>
          <w:sz w:val="28"/>
          <w:szCs w:val="28"/>
        </w:rPr>
        <w:t xml:space="preserve"> и др. - М.: Просвещение, 2018. - 384 c.</w:t>
      </w:r>
    </w:p>
    <w:p w:rsidR="0021601B" w:rsidRPr="00677E61" w:rsidRDefault="0021601B" w:rsidP="0021601B">
      <w:pPr>
        <w:pStyle w:val="23"/>
        <w:numPr>
          <w:ilvl w:val="0"/>
          <w:numId w:val="28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0B">
        <w:rPr>
          <w:rFonts w:ascii="Times New Roman" w:hAnsi="Times New Roman" w:cs="Times New Roman"/>
          <w:sz w:val="28"/>
          <w:szCs w:val="28"/>
        </w:rPr>
        <w:t>Левитан Е.П. Астрономия (базовый уровень). 11 класс</w:t>
      </w:r>
      <w:proofErr w:type="gramStart"/>
      <w:r w:rsidRPr="00F0050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0050B">
        <w:rPr>
          <w:rFonts w:ascii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Pr="00F0050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0050B">
        <w:rPr>
          <w:rFonts w:ascii="Times New Roman" w:hAnsi="Times New Roman" w:cs="Times New Roman"/>
          <w:sz w:val="28"/>
          <w:szCs w:val="28"/>
        </w:rPr>
        <w:t>. организаций. — М.: Просвещение, 2018</w:t>
      </w:r>
    </w:p>
    <w:p w:rsidR="0021601B" w:rsidRPr="00036731" w:rsidRDefault="0021601B" w:rsidP="0021601B">
      <w:pPr>
        <w:pStyle w:val="23"/>
        <w:numPr>
          <w:ilvl w:val="0"/>
          <w:numId w:val="28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73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036731">
        <w:rPr>
          <w:rFonts w:ascii="Times New Roman" w:hAnsi="Times New Roman" w:cs="Times New Roman"/>
          <w:sz w:val="28"/>
          <w:szCs w:val="28"/>
        </w:rPr>
        <w:t>, А.А. Солнечная система / А.А. Бережной. - М.: ФМЛ, 2017. - 694 c.</w:t>
      </w:r>
    </w:p>
    <w:p w:rsidR="0021601B" w:rsidRDefault="0021601B" w:rsidP="0021601B">
      <w:pPr>
        <w:pStyle w:val="23"/>
        <w:numPr>
          <w:ilvl w:val="0"/>
          <w:numId w:val="28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0B">
        <w:rPr>
          <w:rFonts w:ascii="Times New Roman" w:hAnsi="Times New Roman" w:cs="Times New Roman"/>
          <w:sz w:val="28"/>
          <w:szCs w:val="28"/>
        </w:rPr>
        <w:t xml:space="preserve">Воронцов-Вельяминов Б.А., </w:t>
      </w:r>
      <w:proofErr w:type="spellStart"/>
      <w:r w:rsidRPr="00F0050B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F0050B">
        <w:rPr>
          <w:rFonts w:ascii="Times New Roman" w:hAnsi="Times New Roman" w:cs="Times New Roman"/>
          <w:sz w:val="28"/>
          <w:szCs w:val="28"/>
        </w:rPr>
        <w:t xml:space="preserve"> Е.К. Астрономия (базовый уровень) 10- 11 класс: учебник для </w:t>
      </w:r>
      <w:proofErr w:type="spellStart"/>
      <w:r w:rsidRPr="00F0050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0050B">
        <w:rPr>
          <w:rFonts w:ascii="Times New Roman" w:hAnsi="Times New Roman" w:cs="Times New Roman"/>
          <w:sz w:val="28"/>
          <w:szCs w:val="28"/>
        </w:rPr>
        <w:t xml:space="preserve">. организаций. — М., Дрофа, 2019. </w:t>
      </w:r>
    </w:p>
    <w:p w:rsidR="0021601B" w:rsidRDefault="0021601B" w:rsidP="0021601B">
      <w:pPr>
        <w:pStyle w:val="23"/>
        <w:numPr>
          <w:ilvl w:val="0"/>
          <w:numId w:val="28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31">
        <w:rPr>
          <w:rFonts w:ascii="Times New Roman" w:hAnsi="Times New Roman" w:cs="Times New Roman"/>
          <w:sz w:val="28"/>
          <w:szCs w:val="28"/>
        </w:rPr>
        <w:t>Звездное небо. Карта. - Москва: Огни, 2015. - 164 c.</w:t>
      </w:r>
    </w:p>
    <w:p w:rsidR="0021601B" w:rsidRPr="00036731" w:rsidRDefault="0021601B" w:rsidP="0021601B">
      <w:pPr>
        <w:pStyle w:val="23"/>
        <w:numPr>
          <w:ilvl w:val="0"/>
          <w:numId w:val="28"/>
        </w:numPr>
        <w:shd w:val="clear" w:color="auto" w:fill="auto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31">
        <w:rPr>
          <w:rFonts w:ascii="Times New Roman" w:hAnsi="Times New Roman" w:cs="Times New Roman"/>
          <w:sz w:val="28"/>
          <w:szCs w:val="28"/>
        </w:rPr>
        <w:t>Кононович, Э.В. Общий курс астрономии / Э.В. Кононович. - Москва: СПб</w:t>
      </w:r>
      <w:proofErr w:type="gramStart"/>
      <w:r w:rsidRPr="000367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6731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0367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6731">
        <w:rPr>
          <w:rFonts w:ascii="Times New Roman" w:hAnsi="Times New Roman" w:cs="Times New Roman"/>
          <w:sz w:val="28"/>
          <w:szCs w:val="28"/>
        </w:rPr>
        <w:t xml:space="preserve"> др.] : Питер, 2017. - 387 c.</w:t>
      </w:r>
    </w:p>
    <w:p w:rsidR="00743A52" w:rsidRPr="0021601B" w:rsidRDefault="00743A52" w:rsidP="0021601B">
      <w:pPr>
        <w:pStyle w:val="23"/>
        <w:shd w:val="clear" w:color="auto" w:fill="auto"/>
        <w:tabs>
          <w:tab w:val="left" w:pos="993"/>
        </w:tabs>
        <w:spacing w:after="0" w:line="276" w:lineRule="auto"/>
        <w:ind w:left="709" w:firstLine="0"/>
        <w:jc w:val="both"/>
      </w:pPr>
    </w:p>
    <w:sectPr w:rsidR="00743A52" w:rsidRPr="0021601B" w:rsidSect="00B93B2D">
      <w:headerReference w:type="even" r:id="rId18"/>
      <w:headerReference w:type="default" r:id="rId19"/>
      <w:pgSz w:w="11909" w:h="16838"/>
      <w:pgMar w:top="1134" w:right="1134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7A" w:rsidRDefault="0063077A" w:rsidP="00930FBE">
      <w:r>
        <w:separator/>
      </w:r>
    </w:p>
  </w:endnote>
  <w:endnote w:type="continuationSeparator" w:id="0">
    <w:p w:rsidR="0063077A" w:rsidRDefault="0063077A" w:rsidP="0093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375432"/>
      <w:docPartObj>
        <w:docPartGallery w:val="Page Numbers (Bottom of Page)"/>
        <w:docPartUnique/>
      </w:docPartObj>
    </w:sdtPr>
    <w:sdtEndPr/>
    <w:sdtContent>
      <w:p w:rsidR="0000541E" w:rsidRDefault="0000541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23">
          <w:rPr>
            <w:noProof/>
          </w:rPr>
          <w:t>20</w:t>
        </w:r>
        <w:r>
          <w:fldChar w:fldCharType="end"/>
        </w:r>
      </w:p>
    </w:sdtContent>
  </w:sdt>
  <w:p w:rsidR="0000541E" w:rsidRDefault="0000541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93528"/>
      <w:docPartObj>
        <w:docPartGallery w:val="Page Numbers (Bottom of Page)"/>
        <w:docPartUnique/>
      </w:docPartObj>
    </w:sdtPr>
    <w:sdtEndPr/>
    <w:sdtContent>
      <w:p w:rsidR="0000541E" w:rsidRDefault="0000541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541E" w:rsidRDefault="0000541E" w:rsidP="00B93B2D">
    <w:pPr>
      <w:pStyle w:val="af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E" w:rsidRDefault="000054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75303"/>
      <w:docPartObj>
        <w:docPartGallery w:val="Page Numbers (Bottom of Page)"/>
        <w:docPartUnique/>
      </w:docPartObj>
    </w:sdtPr>
    <w:sdtEndPr/>
    <w:sdtContent>
      <w:p w:rsidR="0000541E" w:rsidRDefault="0000541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23">
          <w:rPr>
            <w:noProof/>
          </w:rPr>
          <w:t>18</w:t>
        </w:r>
        <w:r>
          <w:fldChar w:fldCharType="end"/>
        </w:r>
      </w:p>
    </w:sdtContent>
  </w:sdt>
  <w:p w:rsidR="0000541E" w:rsidRDefault="0000541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7A" w:rsidRDefault="0063077A">
      <w:r>
        <w:separator/>
      </w:r>
    </w:p>
  </w:footnote>
  <w:footnote w:type="continuationSeparator" w:id="0">
    <w:p w:rsidR="0063077A" w:rsidRDefault="0063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E" w:rsidRDefault="0000541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E" w:rsidRDefault="0000541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E" w:rsidRDefault="0000541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E" w:rsidRDefault="006307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71.3pt;margin-top:515.95pt;width:78.7pt;height:6.95pt;z-index:-188744050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00541E" w:rsidRDefault="0000541E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E" w:rsidRDefault="006307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1.3pt;margin-top:515.95pt;width:78.7pt;height:6.95pt;z-index:-188744049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00541E" w:rsidRDefault="0000541E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d"/>
                    <w:i/>
                    <w:iCs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4E15FAA"/>
    <w:multiLevelType w:val="multilevel"/>
    <w:tmpl w:val="92C625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175C45"/>
    <w:multiLevelType w:val="hybridMultilevel"/>
    <w:tmpl w:val="12103028"/>
    <w:lvl w:ilvl="0" w:tplc="3998F6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D3762"/>
    <w:multiLevelType w:val="hybridMultilevel"/>
    <w:tmpl w:val="B2B454C2"/>
    <w:lvl w:ilvl="0" w:tplc="ED800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E144527"/>
    <w:multiLevelType w:val="multilevel"/>
    <w:tmpl w:val="148826B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A42E8B"/>
    <w:multiLevelType w:val="multilevel"/>
    <w:tmpl w:val="943E96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2C4A49"/>
    <w:multiLevelType w:val="multilevel"/>
    <w:tmpl w:val="2B2CA4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7819E1"/>
    <w:multiLevelType w:val="multilevel"/>
    <w:tmpl w:val="37842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9905C0B"/>
    <w:multiLevelType w:val="hybridMultilevel"/>
    <w:tmpl w:val="D1646BBA"/>
    <w:lvl w:ilvl="0" w:tplc="1F60F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34E02"/>
    <w:multiLevelType w:val="multilevel"/>
    <w:tmpl w:val="C064752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CD3CE3"/>
    <w:multiLevelType w:val="hybridMultilevel"/>
    <w:tmpl w:val="3CF8608A"/>
    <w:lvl w:ilvl="0" w:tplc="D15A1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A44111"/>
    <w:multiLevelType w:val="hybridMultilevel"/>
    <w:tmpl w:val="C8168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702AC6"/>
    <w:multiLevelType w:val="multilevel"/>
    <w:tmpl w:val="480A09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3A07AD"/>
    <w:multiLevelType w:val="hybridMultilevel"/>
    <w:tmpl w:val="C826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F64968"/>
    <w:multiLevelType w:val="multilevel"/>
    <w:tmpl w:val="B47C9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40327D47"/>
    <w:multiLevelType w:val="multilevel"/>
    <w:tmpl w:val="A5D69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31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6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55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  <w:b w:val="0"/>
      </w:rPr>
    </w:lvl>
  </w:abstractNum>
  <w:abstractNum w:abstractNumId="21">
    <w:nsid w:val="413F5C86"/>
    <w:multiLevelType w:val="hybridMultilevel"/>
    <w:tmpl w:val="C826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52F50"/>
    <w:multiLevelType w:val="multilevel"/>
    <w:tmpl w:val="6FF698C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A21603"/>
    <w:multiLevelType w:val="hybridMultilevel"/>
    <w:tmpl w:val="6FD0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C6DCC"/>
    <w:multiLevelType w:val="multilevel"/>
    <w:tmpl w:val="10B2CE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BB3E11"/>
    <w:multiLevelType w:val="hybridMultilevel"/>
    <w:tmpl w:val="9DD4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BA6D5A"/>
    <w:multiLevelType w:val="multilevel"/>
    <w:tmpl w:val="B95EEEEA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DB65DA"/>
    <w:multiLevelType w:val="hybridMultilevel"/>
    <w:tmpl w:val="67E4010E"/>
    <w:lvl w:ilvl="0" w:tplc="D4568BE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F9D0CE7"/>
    <w:multiLevelType w:val="hybridMultilevel"/>
    <w:tmpl w:val="5C26B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A86F44"/>
    <w:multiLevelType w:val="multilevel"/>
    <w:tmpl w:val="88A0EF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1F35E7"/>
    <w:multiLevelType w:val="hybridMultilevel"/>
    <w:tmpl w:val="B8B2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C641B"/>
    <w:multiLevelType w:val="hybridMultilevel"/>
    <w:tmpl w:val="4462CE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D1C49"/>
    <w:multiLevelType w:val="multilevel"/>
    <w:tmpl w:val="EC64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2EE189A"/>
    <w:multiLevelType w:val="hybridMultilevel"/>
    <w:tmpl w:val="151A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441FF"/>
    <w:multiLevelType w:val="multilevel"/>
    <w:tmpl w:val="413E32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24"/>
  </w:num>
  <w:num w:numId="5">
    <w:abstractNumId w:val="10"/>
  </w:num>
  <w:num w:numId="6">
    <w:abstractNumId w:val="11"/>
  </w:num>
  <w:num w:numId="7">
    <w:abstractNumId w:val="29"/>
  </w:num>
  <w:num w:numId="8">
    <w:abstractNumId w:val="17"/>
  </w:num>
  <w:num w:numId="9">
    <w:abstractNumId w:val="33"/>
  </w:num>
  <w:num w:numId="10">
    <w:abstractNumId w:val="23"/>
  </w:num>
  <w:num w:numId="11">
    <w:abstractNumId w:val="31"/>
  </w:num>
  <w:num w:numId="12">
    <w:abstractNumId w:val="18"/>
  </w:num>
  <w:num w:numId="13">
    <w:abstractNumId w:val="16"/>
  </w:num>
  <w:num w:numId="14">
    <w:abstractNumId w:val="21"/>
  </w:num>
  <w:num w:numId="15">
    <w:abstractNumId w:val="25"/>
  </w:num>
  <w:num w:numId="16">
    <w:abstractNumId w:val="8"/>
  </w:num>
  <w:num w:numId="17">
    <w:abstractNumId w:val="5"/>
  </w:num>
  <w:num w:numId="18">
    <w:abstractNumId w:val="27"/>
  </w:num>
  <w:num w:numId="19">
    <w:abstractNumId w:val="13"/>
  </w:num>
  <w:num w:numId="20">
    <w:abstractNumId w:val="7"/>
  </w:num>
  <w:num w:numId="21">
    <w:abstractNumId w:val="12"/>
  </w:num>
  <w:num w:numId="22">
    <w:abstractNumId w:val="34"/>
  </w:num>
  <w:num w:numId="23">
    <w:abstractNumId w:val="28"/>
  </w:num>
  <w:num w:numId="24">
    <w:abstractNumId w:val="15"/>
  </w:num>
  <w:num w:numId="2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9"/>
  </w:num>
  <w:num w:numId="29">
    <w:abstractNumId w:val="6"/>
  </w:num>
  <w:num w:numId="30">
    <w:abstractNumId w:val="32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0FBE"/>
    <w:rsid w:val="0000541E"/>
    <w:rsid w:val="00085B43"/>
    <w:rsid w:val="000C00CF"/>
    <w:rsid w:val="000D01E9"/>
    <w:rsid w:val="000D56EB"/>
    <w:rsid w:val="000F6E79"/>
    <w:rsid w:val="00134A06"/>
    <w:rsid w:val="00137716"/>
    <w:rsid w:val="00142230"/>
    <w:rsid w:val="001601D4"/>
    <w:rsid w:val="00182D74"/>
    <w:rsid w:val="001A0D13"/>
    <w:rsid w:val="001A2AF7"/>
    <w:rsid w:val="001A4A47"/>
    <w:rsid w:val="001C0BF8"/>
    <w:rsid w:val="00206635"/>
    <w:rsid w:val="0021601B"/>
    <w:rsid w:val="002235A3"/>
    <w:rsid w:val="002261A1"/>
    <w:rsid w:val="0023575D"/>
    <w:rsid w:val="002804F3"/>
    <w:rsid w:val="002A6AA3"/>
    <w:rsid w:val="002B3513"/>
    <w:rsid w:val="002C1380"/>
    <w:rsid w:val="002D1D62"/>
    <w:rsid w:val="003110E1"/>
    <w:rsid w:val="00321E57"/>
    <w:rsid w:val="00384174"/>
    <w:rsid w:val="003D7A37"/>
    <w:rsid w:val="00401B51"/>
    <w:rsid w:val="004121CE"/>
    <w:rsid w:val="005061F3"/>
    <w:rsid w:val="005417BB"/>
    <w:rsid w:val="005B0C56"/>
    <w:rsid w:val="005C27D3"/>
    <w:rsid w:val="005D2965"/>
    <w:rsid w:val="0063077A"/>
    <w:rsid w:val="006522BC"/>
    <w:rsid w:val="006A0360"/>
    <w:rsid w:val="007023FA"/>
    <w:rsid w:val="007166BE"/>
    <w:rsid w:val="00743A52"/>
    <w:rsid w:val="00750F87"/>
    <w:rsid w:val="007749F9"/>
    <w:rsid w:val="00783F8C"/>
    <w:rsid w:val="007C7EDA"/>
    <w:rsid w:val="007E7484"/>
    <w:rsid w:val="0080039B"/>
    <w:rsid w:val="008547B2"/>
    <w:rsid w:val="00862163"/>
    <w:rsid w:val="00865228"/>
    <w:rsid w:val="008720FC"/>
    <w:rsid w:val="008A2322"/>
    <w:rsid w:val="009110B4"/>
    <w:rsid w:val="00914843"/>
    <w:rsid w:val="00930FBE"/>
    <w:rsid w:val="00953921"/>
    <w:rsid w:val="00965C1D"/>
    <w:rsid w:val="00975FB7"/>
    <w:rsid w:val="0099224A"/>
    <w:rsid w:val="009952C8"/>
    <w:rsid w:val="009954E6"/>
    <w:rsid w:val="00997828"/>
    <w:rsid w:val="009D6088"/>
    <w:rsid w:val="00A13BD1"/>
    <w:rsid w:val="00A35CA0"/>
    <w:rsid w:val="00A40F3B"/>
    <w:rsid w:val="00A50886"/>
    <w:rsid w:val="00A62871"/>
    <w:rsid w:val="00A75B9F"/>
    <w:rsid w:val="00A828E0"/>
    <w:rsid w:val="00AB7902"/>
    <w:rsid w:val="00AD6CD9"/>
    <w:rsid w:val="00AF2923"/>
    <w:rsid w:val="00AF523E"/>
    <w:rsid w:val="00B16CA9"/>
    <w:rsid w:val="00B2613F"/>
    <w:rsid w:val="00B454A8"/>
    <w:rsid w:val="00B93B2D"/>
    <w:rsid w:val="00BC0EF0"/>
    <w:rsid w:val="00BD61BD"/>
    <w:rsid w:val="00C21C29"/>
    <w:rsid w:val="00C55959"/>
    <w:rsid w:val="00C57687"/>
    <w:rsid w:val="00CF2F01"/>
    <w:rsid w:val="00CF4056"/>
    <w:rsid w:val="00D24330"/>
    <w:rsid w:val="00D44D74"/>
    <w:rsid w:val="00D54D40"/>
    <w:rsid w:val="00D5539F"/>
    <w:rsid w:val="00D647BC"/>
    <w:rsid w:val="00D6484C"/>
    <w:rsid w:val="00DB3704"/>
    <w:rsid w:val="00DF2EA8"/>
    <w:rsid w:val="00DF590C"/>
    <w:rsid w:val="00E14F75"/>
    <w:rsid w:val="00E914B5"/>
    <w:rsid w:val="00E94291"/>
    <w:rsid w:val="00ED3B15"/>
    <w:rsid w:val="00EF0B4F"/>
    <w:rsid w:val="00F56E9C"/>
    <w:rsid w:val="00F9489A"/>
    <w:rsid w:val="00FA0B72"/>
    <w:rsid w:val="00FB2A99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FBE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0541E"/>
    <w:pPr>
      <w:keepNext/>
      <w:keepLines/>
      <w:widowControl/>
      <w:suppressAutoHyphens/>
      <w:spacing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FBE"/>
    <w:rPr>
      <w:color w:val="0066CC"/>
      <w:u w:val="single"/>
    </w:rPr>
  </w:style>
  <w:style w:type="character" w:customStyle="1" w:styleId="a4">
    <w:name w:val="Сноска_"/>
    <w:basedOn w:val="a0"/>
    <w:link w:val="a5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21">
    <w:name w:val="Основной текст (2)"/>
    <w:basedOn w:val="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22">
    <w:name w:val="Основной текст (2) + Малые прописные"/>
    <w:basedOn w:val="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_"/>
    <w:basedOn w:val="a0"/>
    <w:link w:val="3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 + Не курсив"/>
    <w:basedOn w:val="4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CenturyGothic">
    <w:name w:val="Основной текст (6) + Century Gothic;Полужирный"/>
    <w:basedOn w:val="6"/>
    <w:rsid w:val="00930F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23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7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pt">
    <w:name w:val="Основной текст (5) + Интервал 2 pt"/>
    <w:basedOn w:val="5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 + Курсив"/>
    <w:basedOn w:val="5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3">
    <w:name w:val="Оглавление 1 Знак"/>
    <w:basedOn w:val="a0"/>
    <w:link w:val="14"/>
    <w:rsid w:val="00E14F75"/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8">
    <w:name w:val="Оглавление"/>
    <w:basedOn w:val="13"/>
    <w:rsid w:val="00930FB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5">
    <w:name w:val="Заголовок №1 + Малые прописные"/>
    <w:basedOn w:val="1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34">
    <w:name w:val="Заголовок №3_"/>
    <w:basedOn w:val="a0"/>
    <w:link w:val="35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Колонтитул_"/>
    <w:basedOn w:val="a0"/>
    <w:link w:val="aa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5pt">
    <w:name w:val="Колонтитул + 11;5 pt;Полужирный;Не курсив"/>
    <w:basedOn w:val="a9"/>
    <w:rsid w:val="00930FB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7">
    <w:name w:val="Заголовок №3 + Малые прописные"/>
    <w:basedOn w:val="3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b">
    <w:name w:val="Основной текст + Курсив"/>
    <w:basedOn w:val="a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2">
    <w:name w:val="Основной текст (7) + Не курсив"/>
    <w:basedOn w:val="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930FB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930FB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 + Малые прописные"/>
    <w:basedOn w:val="2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Заголовок №2"/>
    <w:basedOn w:val="2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pt">
    <w:name w:val="Основной текст + 9 pt"/>
    <w:basedOn w:val="a7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Курсив"/>
    <w:basedOn w:val="a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c">
    <w:name w:val="Колонтитул"/>
    <w:basedOn w:val="a9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1">
    <w:name w:val="Основной текст (9) + Малые прописные"/>
    <w:basedOn w:val="9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2">
    <w:name w:val="Основной текст (9)"/>
    <w:basedOn w:val="9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d">
    <w:name w:val="Колонтитул + Полужирный"/>
    <w:basedOn w:val="a9"/>
    <w:rsid w:val="00930FB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a5">
    <w:name w:val="Сноска"/>
    <w:basedOn w:val="a"/>
    <w:link w:val="a4"/>
    <w:rsid w:val="00930FBE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0">
    <w:name w:val="Основной текст (2)"/>
    <w:basedOn w:val="a"/>
    <w:link w:val="2"/>
    <w:rsid w:val="00930FBE"/>
    <w:pPr>
      <w:shd w:val="clear" w:color="auto" w:fill="FFFFFF"/>
      <w:spacing w:line="518" w:lineRule="exact"/>
      <w:jc w:val="center"/>
    </w:pPr>
    <w:rPr>
      <w:rFonts w:ascii="Franklin Gothic Medium" w:eastAsia="Franklin Gothic Medium" w:hAnsi="Franklin Gothic Medium" w:cs="Franklin Gothic Medium"/>
      <w:sz w:val="45"/>
      <w:szCs w:val="45"/>
    </w:rPr>
  </w:style>
  <w:style w:type="paragraph" w:customStyle="1" w:styleId="32">
    <w:name w:val="Основной текст (3)"/>
    <w:basedOn w:val="a"/>
    <w:link w:val="31"/>
    <w:rsid w:val="00930FBE"/>
    <w:pPr>
      <w:shd w:val="clear" w:color="auto" w:fill="FFFFFF"/>
      <w:spacing w:before="420" w:after="90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930FBE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930FBE"/>
    <w:pPr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60">
    <w:name w:val="Основной текст (6)"/>
    <w:basedOn w:val="a"/>
    <w:link w:val="6"/>
    <w:rsid w:val="00930FBE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3">
    <w:name w:val="Основной текст2"/>
    <w:basedOn w:val="a"/>
    <w:link w:val="a7"/>
    <w:rsid w:val="00930FBE"/>
    <w:pPr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">
    <w:name w:val="Заголовок №1"/>
    <w:basedOn w:val="a"/>
    <w:link w:val="10"/>
    <w:rsid w:val="00930FBE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4">
    <w:name w:val="toc 1"/>
    <w:basedOn w:val="a"/>
    <w:link w:val="13"/>
    <w:autoRedefine/>
    <w:rsid w:val="00384174"/>
    <w:pPr>
      <w:tabs>
        <w:tab w:val="right" w:pos="709"/>
        <w:tab w:val="right" w:leader="dot" w:pos="8883"/>
      </w:tabs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5">
    <w:name w:val="Заголовок №3"/>
    <w:basedOn w:val="a"/>
    <w:link w:val="34"/>
    <w:rsid w:val="00930FBE"/>
    <w:pPr>
      <w:shd w:val="clear" w:color="auto" w:fill="FFFFFF"/>
      <w:spacing w:after="60" w:line="336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rsid w:val="00930FB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930FBE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930FBE"/>
    <w:pPr>
      <w:shd w:val="clear" w:color="auto" w:fill="FFFFFF"/>
      <w:spacing w:before="24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5">
    <w:name w:val="Заголовок №2"/>
    <w:basedOn w:val="a"/>
    <w:link w:val="24"/>
    <w:rsid w:val="00930FBE"/>
    <w:pPr>
      <w:shd w:val="clear" w:color="auto" w:fill="FFFFFF"/>
      <w:spacing w:before="600" w:after="36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90">
    <w:name w:val="Основной текст (9)"/>
    <w:basedOn w:val="a"/>
    <w:link w:val="9"/>
    <w:rsid w:val="00930FBE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101">
    <w:name w:val="Основной текст (10)"/>
    <w:basedOn w:val="a"/>
    <w:link w:val="100"/>
    <w:rsid w:val="00930FBE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11">
    <w:name w:val="Основной текст (11)"/>
    <w:basedOn w:val="a"/>
    <w:link w:val="110"/>
    <w:rsid w:val="00930FBE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8">
    <w:name w:val="toc 2"/>
    <w:basedOn w:val="a"/>
    <w:autoRedefine/>
    <w:rsid w:val="00930FBE"/>
    <w:pPr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8">
    <w:name w:val="toc 3"/>
    <w:basedOn w:val="a"/>
    <w:autoRedefine/>
    <w:rsid w:val="00E14F75"/>
    <w:pPr>
      <w:tabs>
        <w:tab w:val="right" w:leader="dot" w:pos="8880"/>
      </w:tabs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20">
    <w:name w:val="Основной текст с отступом 32"/>
    <w:basedOn w:val="a"/>
    <w:rsid w:val="00206635"/>
    <w:pPr>
      <w:widowControl/>
      <w:ind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485pt">
    <w:name w:val="Основной текст (4) + 8;5 pt;Полужирный;Не курсив"/>
    <w:basedOn w:val="a0"/>
    <w:rsid w:val="0020663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e">
    <w:name w:val="No Spacing"/>
    <w:uiPriority w:val="1"/>
    <w:qFormat/>
    <w:rsid w:val="005417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D1D6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9952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52C8"/>
    <w:rPr>
      <w:color w:val="000000"/>
    </w:rPr>
  </w:style>
  <w:style w:type="paragraph" w:styleId="af2">
    <w:name w:val="footer"/>
    <w:basedOn w:val="a"/>
    <w:link w:val="af3"/>
    <w:uiPriority w:val="99"/>
    <w:unhideWhenUsed/>
    <w:rsid w:val="009952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952C8"/>
    <w:rPr>
      <w:color w:val="000000"/>
    </w:rPr>
  </w:style>
  <w:style w:type="table" w:styleId="af4">
    <w:name w:val="Table Grid"/>
    <w:basedOn w:val="a1"/>
    <w:uiPriority w:val="59"/>
    <w:rsid w:val="000F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Заголовок №5_"/>
    <w:basedOn w:val="a0"/>
    <w:link w:val="54"/>
    <w:rsid w:val="00D54D4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4">
    <w:name w:val="Заголовок №5"/>
    <w:basedOn w:val="a"/>
    <w:link w:val="53"/>
    <w:rsid w:val="00D54D4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af5">
    <w:name w:val="Основной текст + Не полужирный"/>
    <w:basedOn w:val="a7"/>
    <w:rsid w:val="00EF0B4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0">
    <w:name w:val="Основной текст + 11;5 pt;Полужирный"/>
    <w:basedOn w:val="a7"/>
    <w:rsid w:val="00EF0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7"/>
    <w:rsid w:val="00EF0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6">
    <w:name w:val="Emphasis"/>
    <w:basedOn w:val="a0"/>
    <w:uiPriority w:val="20"/>
    <w:qFormat/>
    <w:rsid w:val="00EF0B4F"/>
    <w:rPr>
      <w:i/>
      <w:iCs/>
    </w:rPr>
  </w:style>
  <w:style w:type="paragraph" w:styleId="af7">
    <w:name w:val="Normal (Web)"/>
    <w:basedOn w:val="a"/>
    <w:uiPriority w:val="99"/>
    <w:semiHidden/>
    <w:unhideWhenUsed/>
    <w:rsid w:val="00C576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c0">
    <w:name w:val="ac"/>
    <w:basedOn w:val="a"/>
    <w:rsid w:val="000054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00541E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AF29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29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nashol.me/20201224127805/astronomiya-metodicheskie-rekomendacii-po-provedeniu-prakticheskih-rabot-10-11-klassi-kondakova-e-v-klikov-d-u-2018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B359-61F6-4606-829F-4CF90969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6342</Words>
  <Characters>36155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21</cp:revision>
  <dcterms:created xsi:type="dcterms:W3CDTF">2018-02-27T12:19:00Z</dcterms:created>
  <dcterms:modified xsi:type="dcterms:W3CDTF">2022-12-27T08:42:00Z</dcterms:modified>
</cp:coreProperties>
</file>